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BCC" w:rsidRPr="00D17BCC" w:rsidRDefault="00D17BCC" w:rsidP="00D237DC">
      <w:pPr>
        <w:jc w:val="center"/>
        <w:rPr>
          <w:rFonts w:ascii="Times New Roman" w:hAnsi="Times New Roman" w:cs="Times New Roman"/>
          <w:b/>
          <w:bCs/>
          <w:sz w:val="28"/>
          <w:szCs w:val="28"/>
        </w:rPr>
      </w:pPr>
      <w:r w:rsidRPr="00D17BCC">
        <w:rPr>
          <w:rFonts w:ascii="Times New Roman" w:eastAsia="Calibri" w:hAnsi="Times New Roman" w:cs="Times New Roman"/>
          <w:b/>
          <w:sz w:val="28"/>
        </w:rPr>
        <w:t>Phụ lục số 01</w:t>
      </w:r>
    </w:p>
    <w:p w:rsidR="00D237DC" w:rsidRDefault="00D17BCC" w:rsidP="00D237DC">
      <w:pPr>
        <w:jc w:val="center"/>
        <w:rPr>
          <w:rFonts w:ascii="Times New Roman" w:hAnsi="Times New Roman" w:cs="Times New Roman"/>
          <w:b/>
          <w:bCs/>
          <w:sz w:val="28"/>
          <w:szCs w:val="28"/>
        </w:rPr>
      </w:pPr>
      <w:r>
        <w:rPr>
          <w:rFonts w:ascii="Times New Roman" w:hAnsi="Times New Roman" w:cs="Times New Roman"/>
          <w:b/>
          <w:bCs/>
          <w:sz w:val="28"/>
          <w:szCs w:val="28"/>
        </w:rPr>
        <w:t>HƯỚNG DẪN NGƯỜI DÂN VÀ DOANH NGHIỆP ĐĂNG KÝ TÀI KHOẢN TRÊN CỔNG DỊCH VỤ CÔNG VÀ HỆ THỐNG THÔNG TIN MỘT CỬA ĐIỆN TỬ TỈNH VÀ QUY TRÌNH NỘP HỒ SƠ TRỰC TUYẾN</w:t>
      </w:r>
    </w:p>
    <w:p w:rsidR="00D17BCC" w:rsidRDefault="00D17BCC" w:rsidP="00D237DC">
      <w:pPr>
        <w:jc w:val="both"/>
        <w:rPr>
          <w:rFonts w:ascii="Times New Roman" w:hAnsi="Times New Roman" w:cs="Times New Roman"/>
          <w:sz w:val="28"/>
          <w:szCs w:val="28"/>
        </w:rPr>
      </w:pPr>
    </w:p>
    <w:p w:rsidR="00D237DC" w:rsidRDefault="00D237DC" w:rsidP="00D237DC">
      <w:pPr>
        <w:jc w:val="both"/>
        <w:rPr>
          <w:rFonts w:ascii="Times New Roman" w:hAnsi="Times New Roman" w:cs="Times New Roman"/>
          <w:sz w:val="28"/>
          <w:szCs w:val="28"/>
        </w:rPr>
      </w:pPr>
      <w:r>
        <w:rPr>
          <w:rFonts w:ascii="Times New Roman" w:hAnsi="Times New Roman" w:cs="Times New Roman"/>
          <w:sz w:val="28"/>
          <w:szCs w:val="28"/>
        </w:rPr>
        <w:t xml:space="preserve">Bước 1: Truy cập trang Web </w:t>
      </w:r>
      <w:hyperlink r:id="rId7" w:history="1">
        <w:r>
          <w:rPr>
            <w:rStyle w:val="Hyperlink"/>
            <w:rFonts w:ascii="Times New Roman" w:hAnsi="Times New Roman" w:cs="Times New Roman"/>
            <w:sz w:val="28"/>
            <w:szCs w:val="28"/>
          </w:rPr>
          <w:t>https://dichvucong.hungyen.gov.vn/</w:t>
        </w:r>
      </w:hyperlink>
    </w:p>
    <w:p w:rsidR="00D237DC" w:rsidRDefault="00D237DC" w:rsidP="00D237DC">
      <w:pPr>
        <w:spacing w:afterLines="100" w:after="240"/>
        <w:jc w:val="both"/>
        <w:rPr>
          <w:rFonts w:ascii="Times New Roman" w:hAnsi="Times New Roman" w:cs="Times New Roman"/>
          <w:sz w:val="28"/>
          <w:szCs w:val="28"/>
        </w:rPr>
      </w:pPr>
      <w:r>
        <w:rPr>
          <w:rFonts w:ascii="Times New Roman" w:hAnsi="Times New Roman" w:cs="Times New Roman"/>
          <w:sz w:val="28"/>
          <w:szCs w:val="28"/>
        </w:rPr>
        <w:t xml:space="preserve">Bước 2: chọn: </w:t>
      </w:r>
      <w:r>
        <w:rPr>
          <w:rFonts w:ascii="Times New Roman" w:hAnsi="Times New Roman" w:cs="Times New Roman"/>
          <w:b/>
          <w:bCs/>
          <w:sz w:val="28"/>
          <w:szCs w:val="28"/>
        </w:rPr>
        <w:t>Đăng Ký</w:t>
      </w:r>
      <w:r>
        <w:rPr>
          <w:rFonts w:ascii="Times New Roman" w:hAnsi="Times New Roman" w:cs="Times New Roman"/>
          <w:sz w:val="28"/>
          <w:szCs w:val="28"/>
        </w:rPr>
        <w:t>, nhập đầy đủ thông tin như bảng sau:</w:t>
      </w:r>
    </w:p>
    <w:p w:rsidR="002D02BC" w:rsidRPr="00561472" w:rsidRDefault="002D02BC" w:rsidP="002D02BC">
      <w:pPr>
        <w:pStyle w:val="ListParagraph"/>
        <w:widowControl/>
        <w:autoSpaceDE/>
        <w:autoSpaceDN/>
        <w:spacing w:before="0" w:after="160" w:line="360" w:lineRule="auto"/>
        <w:ind w:left="0" w:firstLine="0"/>
        <w:contextualSpacing/>
        <w:jc w:val="center"/>
        <w:rPr>
          <w:rFonts w:ascii="Times New Roman" w:hAnsi="Times New Roman" w:cs="Times New Roman"/>
          <w:sz w:val="28"/>
          <w:szCs w:val="28"/>
        </w:rPr>
      </w:pPr>
      <w:r>
        <w:rPr>
          <w:noProof/>
          <w:lang w:bidi="ar-SA"/>
        </w:rPr>
        <mc:AlternateContent>
          <mc:Choice Requires="wps">
            <w:drawing>
              <wp:anchor distT="0" distB="0" distL="114300" distR="114300" simplePos="0" relativeHeight="251656192" behindDoc="0" locked="0" layoutInCell="1" allowOverlap="1" wp14:anchorId="462D5C74" wp14:editId="5540ABCD">
                <wp:simplePos x="0" y="0"/>
                <wp:positionH relativeFrom="column">
                  <wp:posOffset>1124613</wp:posOffset>
                </wp:positionH>
                <wp:positionV relativeFrom="paragraph">
                  <wp:posOffset>8945</wp:posOffset>
                </wp:positionV>
                <wp:extent cx="1590067" cy="304800"/>
                <wp:effectExtent l="0" t="0" r="10160" b="1905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067" cy="304800"/>
                        </a:xfrm>
                        <a:prstGeom prst="rect">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FAAA0" id="Rectangle 2" o:spid="_x0000_s1026" style="position:absolute;margin-left:88.55pt;margin-top:.7pt;width:125.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" filled="f" strokecolor="red" strokeweight="1.5pt">
                <v:path arrowok="t"/>
              </v:rect>
            </w:pict>
          </mc:Fallback>
        </mc:AlternateContent>
      </w:r>
      <w:r>
        <w:rPr>
          <w:noProof/>
          <w:lang w:bidi="ar-SA"/>
        </w:rPr>
        <mc:AlternateContent>
          <mc:Choice Requires="wps">
            <w:drawing>
              <wp:anchor distT="0" distB="0" distL="114300" distR="114300" simplePos="0" relativeHeight="251660288" behindDoc="0" locked="0" layoutInCell="1" allowOverlap="1" wp14:anchorId="2D0BB343" wp14:editId="34E8D85F">
                <wp:simplePos x="0" y="0"/>
                <wp:positionH relativeFrom="column">
                  <wp:posOffset>2828014</wp:posOffset>
                </wp:positionH>
                <wp:positionV relativeFrom="paragraph">
                  <wp:posOffset>61567</wp:posOffset>
                </wp:positionV>
                <wp:extent cx="342900" cy="180975"/>
                <wp:effectExtent l="0" t="0" r="0" b="0"/>
                <wp:wrapNone/>
                <wp:docPr id="33" name="Lef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80975"/>
                        </a:xfrm>
                        <a:prstGeom prst="lef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32151C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26" type="#_x0000_t66" style="position:absolute;margin-left:222.7pt;margin-top:4.85pt;width:27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" adj="5700" fillcolor="red" stroked="f" strokeweight="2pt">
                <v:path arrowok="t"/>
              </v:shape>
            </w:pict>
          </mc:Fallback>
        </mc:AlternateContent>
      </w:r>
      <w:r w:rsidRPr="001B1CD1">
        <w:rPr>
          <w:noProof/>
          <w:lang w:bidi="ar-SA"/>
        </w:rPr>
        <w:drawing>
          <wp:inline distT="0" distB="0" distL="0" distR="0" wp14:anchorId="63C195D7" wp14:editId="149E5770">
            <wp:extent cx="6188081" cy="3180522"/>
            <wp:effectExtent l="0" t="0" r="3175" b="1270"/>
            <wp:docPr id="1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t="3438" b="5157"/>
                    <a:stretch>
                      <a:fillRect/>
                    </a:stretch>
                  </pic:blipFill>
                  <pic:spPr bwMode="auto">
                    <a:xfrm>
                      <a:off x="0" y="0"/>
                      <a:ext cx="6195993" cy="3184589"/>
                    </a:xfrm>
                    <a:prstGeom prst="rect">
                      <a:avLst/>
                    </a:prstGeom>
                    <a:noFill/>
                    <a:ln>
                      <a:noFill/>
                    </a:ln>
                  </pic:spPr>
                </pic:pic>
              </a:graphicData>
            </a:graphic>
          </wp:inline>
        </w:drawing>
      </w:r>
    </w:p>
    <w:p w:rsidR="002D02BC" w:rsidRPr="008E617D" w:rsidRDefault="002D02BC" w:rsidP="002D02BC">
      <w:pPr>
        <w:pStyle w:val="ListParagraph"/>
        <w:widowControl/>
        <w:autoSpaceDE/>
        <w:autoSpaceDN/>
        <w:spacing w:before="0" w:after="160" w:line="360" w:lineRule="auto"/>
        <w:ind w:left="0" w:firstLine="0"/>
        <w:contextualSpacing/>
        <w:jc w:val="both"/>
        <w:rPr>
          <w:rFonts w:ascii="Times New Roman" w:hAnsi="Times New Roman" w:cs="Times New Roman"/>
          <w:sz w:val="28"/>
          <w:szCs w:val="28"/>
        </w:rPr>
      </w:pPr>
      <w:r>
        <w:rPr>
          <w:rFonts w:ascii="Times New Roman" w:hAnsi="Times New Roman" w:cs="Times New Roman"/>
          <w:color w:val="333333"/>
          <w:sz w:val="28"/>
          <w:szCs w:val="28"/>
          <w:shd w:val="clear" w:color="auto" w:fill="FFFFFF"/>
        </w:rPr>
        <w:t xml:space="preserve">Chọn [Đăng nhập] </w:t>
      </w:r>
      <w:r w:rsidRPr="002727E2">
        <w:rPr>
          <w:rFonts w:ascii="Times New Roman" w:hAnsi="Times New Roman" w:cs="Times New Roman"/>
          <w:color w:val="333333"/>
          <w:sz w:val="28"/>
          <w:szCs w:val="28"/>
          <w:shd w:val="clear" w:color="auto" w:fill="FFFFFF"/>
        </w:rPr>
        <w:sym w:font="Wingdings" w:char="F0E0"/>
      </w:r>
      <w:r>
        <w:rPr>
          <w:rFonts w:ascii="Times New Roman" w:hAnsi="Times New Roman" w:cs="Times New Roman"/>
          <w:color w:val="333333"/>
          <w:sz w:val="28"/>
          <w:szCs w:val="28"/>
          <w:shd w:val="clear" w:color="auto" w:fill="FFFFFF"/>
        </w:rPr>
        <w:t>[Đăng ký tài khoản]</w:t>
      </w:r>
    </w:p>
    <w:p w:rsidR="002D02BC" w:rsidRDefault="002D02BC" w:rsidP="002D02BC">
      <w:pPr>
        <w:pStyle w:val="ListParagraph"/>
        <w:spacing w:line="360" w:lineRule="auto"/>
        <w:ind w:left="540"/>
        <w:jc w:val="both"/>
        <w:rPr>
          <w:rFonts w:ascii="Times New Roman" w:hAnsi="Times New Roman" w:cs="Times New Roman"/>
          <w:sz w:val="28"/>
          <w:szCs w:val="28"/>
        </w:rPr>
      </w:pPr>
      <w:r w:rsidRPr="00F37B0F">
        <w:rPr>
          <w:rFonts w:ascii="Times New Roman" w:hAnsi="Times New Roman" w:cs="Times New Roman"/>
          <w:noProof/>
          <w:sz w:val="28"/>
          <w:szCs w:val="28"/>
          <w:lang w:bidi="ar-SA"/>
        </w:rPr>
        <w:drawing>
          <wp:inline distT="0" distB="0" distL="0" distR="0" wp14:anchorId="198D209B" wp14:editId="5628A7A2">
            <wp:extent cx="6203130" cy="2790908"/>
            <wp:effectExtent l="0" t="0" r="7620" b="0"/>
            <wp:docPr id="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4191" cy="2795884"/>
                    </a:xfrm>
                    <a:prstGeom prst="rect">
                      <a:avLst/>
                    </a:prstGeom>
                    <a:noFill/>
                    <a:ln>
                      <a:noFill/>
                    </a:ln>
                  </pic:spPr>
                </pic:pic>
              </a:graphicData>
            </a:graphic>
          </wp:inline>
        </w:drawing>
      </w:r>
    </w:p>
    <w:p w:rsidR="002D02BC" w:rsidRDefault="002D02BC" w:rsidP="002D02BC">
      <w:pPr>
        <w:pStyle w:val="ListParagraph"/>
        <w:widowControl/>
        <w:autoSpaceDE/>
        <w:autoSpaceDN/>
        <w:spacing w:before="0" w:after="160" w:line="360" w:lineRule="auto"/>
        <w:ind w:left="0" w:firstLine="180"/>
        <w:contextualSpacing/>
        <w:jc w:val="both"/>
        <w:rPr>
          <w:rFonts w:ascii="Times New Roman" w:hAnsi="Times New Roman" w:cs="Times New Roman"/>
          <w:sz w:val="28"/>
          <w:szCs w:val="28"/>
        </w:rPr>
      </w:pPr>
    </w:p>
    <w:p w:rsidR="002D02BC" w:rsidRDefault="002D02BC" w:rsidP="002D02BC">
      <w:pPr>
        <w:pStyle w:val="ListParagraph"/>
        <w:widowControl/>
        <w:autoSpaceDE/>
        <w:autoSpaceDN/>
        <w:spacing w:before="120"/>
        <w:ind w:left="0" w:firstLine="180"/>
        <w:contextualSpacing/>
        <w:jc w:val="both"/>
        <w:rPr>
          <w:rFonts w:ascii="Times New Roman" w:hAnsi="Times New Roman" w:cs="Times New Roman"/>
          <w:sz w:val="28"/>
          <w:szCs w:val="28"/>
        </w:rPr>
      </w:pPr>
      <w:r>
        <w:rPr>
          <w:rFonts w:ascii="Times New Roman" w:hAnsi="Times New Roman" w:cs="Times New Roman"/>
          <w:sz w:val="28"/>
          <w:szCs w:val="28"/>
        </w:rPr>
        <w:t>Bước 3: Điền đầy đủ thông tin vào from đăng ký như hình phía dưới</w:t>
      </w:r>
    </w:p>
    <w:p w:rsidR="002D02BC" w:rsidRDefault="002D02BC" w:rsidP="002D02BC">
      <w:pPr>
        <w:pStyle w:val="ListParagraph"/>
        <w:spacing w:before="120"/>
        <w:ind w:left="540"/>
        <w:jc w:val="both"/>
        <w:rPr>
          <w:rFonts w:ascii="Times New Roman" w:hAnsi="Times New Roman" w:cs="Times New Roman"/>
          <w:sz w:val="28"/>
          <w:szCs w:val="28"/>
        </w:rPr>
      </w:pPr>
      <w:r w:rsidRPr="003155A3">
        <w:rPr>
          <w:rFonts w:ascii="Times New Roman" w:hAnsi="Times New Roman" w:cs="Times New Roman"/>
          <w:i/>
          <w:sz w:val="28"/>
          <w:szCs w:val="28"/>
          <w:u w:val="single"/>
        </w:rPr>
        <w:t>Lưu ý:</w:t>
      </w:r>
      <w:r>
        <w:rPr>
          <w:rFonts w:ascii="Times New Roman" w:hAnsi="Times New Roman" w:cs="Times New Roman"/>
          <w:sz w:val="28"/>
          <w:szCs w:val="28"/>
        </w:rPr>
        <w:t xml:space="preserve"> Những mục (</w:t>
      </w:r>
      <w:r w:rsidRPr="003155A3">
        <w:rPr>
          <w:rFonts w:ascii="Times New Roman" w:hAnsi="Times New Roman" w:cs="Times New Roman"/>
          <w:color w:val="FF0000"/>
          <w:sz w:val="28"/>
          <w:szCs w:val="28"/>
        </w:rPr>
        <w:t>*</w:t>
      </w:r>
      <w:r>
        <w:rPr>
          <w:rFonts w:ascii="Times New Roman" w:hAnsi="Times New Roman" w:cs="Times New Roman"/>
          <w:sz w:val="28"/>
          <w:szCs w:val="28"/>
        </w:rPr>
        <w:t>) là bắt buộc phải nhập</w:t>
      </w:r>
    </w:p>
    <w:p w:rsidR="002D02BC" w:rsidRPr="003155A3" w:rsidRDefault="002D02BC" w:rsidP="002D02BC">
      <w:pPr>
        <w:pStyle w:val="ListParagraph"/>
        <w:spacing w:before="120"/>
        <w:ind w:left="540"/>
        <w:jc w:val="both"/>
        <w:rPr>
          <w:rFonts w:ascii="Times New Roman" w:hAnsi="Times New Roman" w:cs="Times New Roman"/>
          <w:sz w:val="28"/>
          <w:szCs w:val="28"/>
        </w:rPr>
      </w:pPr>
      <w:r>
        <w:rPr>
          <w:rFonts w:ascii="Times New Roman" w:hAnsi="Times New Roman" w:cs="Times New Roman"/>
          <w:sz w:val="28"/>
          <w:szCs w:val="28"/>
        </w:rPr>
        <w:t>Sau khi đẩy đủ thông tin, sau đó thì chọn [Đăng ký]</w:t>
      </w:r>
    </w:p>
    <w:p w:rsidR="002D02BC" w:rsidRDefault="002D02BC" w:rsidP="002D02BC">
      <w:pPr>
        <w:spacing w:line="360" w:lineRule="auto"/>
        <w:ind w:left="540" w:hanging="360"/>
        <w:jc w:val="center"/>
        <w:rPr>
          <w:rFonts w:ascii="Times New Roman" w:hAnsi="Times New Roman" w:cs="Times New Roman"/>
          <w:sz w:val="28"/>
          <w:szCs w:val="28"/>
        </w:rPr>
      </w:pPr>
      <w:r>
        <w:rPr>
          <w:rFonts w:ascii="Times New Roman" w:hAnsi="Times New Roman" w:cs="Times New Roman"/>
          <w:noProof/>
          <w:sz w:val="28"/>
          <w:szCs w:val="28"/>
          <w:lang w:eastAsia="en-US"/>
        </w:rPr>
        <w:lastRenderedPageBreak/>
        <w:drawing>
          <wp:inline distT="0" distB="0" distL="114300" distR="114300" wp14:anchorId="48564905" wp14:editId="313C0DA6">
            <wp:extent cx="6292215" cy="3209290"/>
            <wp:effectExtent l="0" t="0" r="13335" b="1016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1"/>
                    <pic:cNvPicPr>
                      <a:picLocks noChangeAspect="1"/>
                    </pic:cNvPicPr>
                  </pic:nvPicPr>
                  <pic:blipFill>
                    <a:blip r:embed="rId10"/>
                    <a:stretch>
                      <a:fillRect/>
                    </a:stretch>
                  </pic:blipFill>
                  <pic:spPr>
                    <a:xfrm>
                      <a:off x="0" y="0"/>
                      <a:ext cx="6292215" cy="3209290"/>
                    </a:xfrm>
                    <a:prstGeom prst="rect">
                      <a:avLst/>
                    </a:prstGeom>
                  </pic:spPr>
                </pic:pic>
              </a:graphicData>
            </a:graphic>
          </wp:inline>
        </w:drawing>
      </w:r>
    </w:p>
    <w:p w:rsidR="002D02BC" w:rsidRDefault="002D02BC" w:rsidP="002D02BC">
      <w:pPr>
        <w:spacing w:line="360" w:lineRule="auto"/>
        <w:ind w:left="540" w:hanging="360"/>
        <w:jc w:val="cente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14:anchorId="11402198" wp14:editId="64558A0D">
            <wp:extent cx="6294755" cy="675005"/>
            <wp:effectExtent l="0" t="0" r="10795" b="10795"/>
            <wp:docPr id="25" name="Picture 2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1"/>
                    <pic:cNvPicPr>
                      <a:picLocks noChangeAspect="1"/>
                    </pic:cNvPicPr>
                  </pic:nvPicPr>
                  <pic:blipFill>
                    <a:blip r:embed="rId11"/>
                    <a:stretch>
                      <a:fillRect/>
                    </a:stretch>
                  </pic:blipFill>
                  <pic:spPr>
                    <a:xfrm>
                      <a:off x="0" y="0"/>
                      <a:ext cx="6294755" cy="675005"/>
                    </a:xfrm>
                    <a:prstGeom prst="rect">
                      <a:avLst/>
                    </a:prstGeom>
                  </pic:spPr>
                </pic:pic>
              </a:graphicData>
            </a:graphic>
          </wp:inline>
        </w:drawing>
      </w:r>
    </w:p>
    <w:p w:rsidR="002D02BC" w:rsidRDefault="002D02BC" w:rsidP="002D02BC">
      <w:pPr>
        <w:ind w:firstLine="180"/>
        <w:jc w:val="both"/>
        <w:rPr>
          <w:rFonts w:ascii="Times New Roman" w:hAnsi="Times New Roman" w:cs="Times New Roman"/>
          <w:sz w:val="28"/>
          <w:szCs w:val="28"/>
        </w:rPr>
      </w:pPr>
      <w:r>
        <w:rPr>
          <w:rFonts w:ascii="Times New Roman" w:hAnsi="Times New Roman" w:cs="Times New Roman"/>
          <w:sz w:val="28"/>
          <w:szCs w:val="28"/>
        </w:rPr>
        <w:t xml:space="preserve">* Nếu là doanh nghiệp tích chọn </w:t>
      </w:r>
      <w:r>
        <w:rPr>
          <w:rFonts w:ascii="Times New Roman" w:hAnsi="Times New Roman" w:cs="Times New Roman"/>
          <w:b/>
          <w:bCs/>
          <w:sz w:val="28"/>
          <w:szCs w:val="28"/>
        </w:rPr>
        <w:t>“là tài khoản doanh nghiệp”</w:t>
      </w:r>
      <w:r>
        <w:rPr>
          <w:rFonts w:ascii="Times New Roman" w:hAnsi="Times New Roman" w:cs="Times New Roman"/>
          <w:sz w:val="28"/>
          <w:szCs w:val="28"/>
        </w:rPr>
        <w:t xml:space="preserve"> sau đó chọn </w:t>
      </w:r>
      <w:r>
        <w:rPr>
          <w:rFonts w:ascii="Times New Roman" w:hAnsi="Times New Roman" w:cs="Times New Roman"/>
          <w:b/>
          <w:bCs/>
          <w:sz w:val="28"/>
          <w:szCs w:val="28"/>
        </w:rPr>
        <w:t xml:space="preserve">Đăng ký </w:t>
      </w:r>
    </w:p>
    <w:p w:rsidR="002D02BC" w:rsidRDefault="002D02BC" w:rsidP="002D02BC">
      <w:pPr>
        <w:pStyle w:val="ListParagraph"/>
        <w:widowControl/>
        <w:autoSpaceDE/>
        <w:autoSpaceDN/>
        <w:spacing w:before="0"/>
        <w:ind w:left="0" w:firstLine="0"/>
        <w:contextualSpacing/>
        <w:jc w:val="both"/>
        <w:rPr>
          <w:rFonts w:ascii="Times New Roman" w:hAnsi="Times New Roman" w:cs="Times New Roman"/>
          <w:sz w:val="28"/>
          <w:szCs w:val="28"/>
        </w:rPr>
      </w:pPr>
      <w:r>
        <w:rPr>
          <w:rFonts w:ascii="Times New Roman" w:hAnsi="Times New Roman" w:cs="Times New Roman"/>
          <w:sz w:val="28"/>
          <w:szCs w:val="28"/>
        </w:rPr>
        <w:t>Bước 4: Đăng nhập tên tài khoản và mật khẩu vừa đăng ký</w:t>
      </w:r>
    </w:p>
    <w:p w:rsidR="002D02BC" w:rsidRPr="008E617D" w:rsidRDefault="002D02BC" w:rsidP="002D02BC">
      <w:pPr>
        <w:pStyle w:val="ListParagraph"/>
        <w:widowControl/>
        <w:autoSpaceDE/>
        <w:autoSpaceDN/>
        <w:spacing w:before="0"/>
        <w:ind w:left="0" w:firstLine="0"/>
        <w:contextualSpacing/>
        <w:jc w:val="both"/>
        <w:rPr>
          <w:rFonts w:ascii="Times New Roman" w:hAnsi="Times New Roman" w:cs="Times New Roman"/>
          <w:sz w:val="28"/>
          <w:szCs w:val="28"/>
        </w:rPr>
      </w:pPr>
      <w:r>
        <w:rPr>
          <w:rFonts w:ascii="Times New Roman" w:hAnsi="Times New Roman" w:cs="Times New Roman"/>
          <w:sz w:val="28"/>
          <w:szCs w:val="28"/>
        </w:rPr>
        <w:t>Trường hợp nếu quên mật khẩu thì kích vào [Quên mật khẩu] để lấy lại mật khẩu</w:t>
      </w:r>
    </w:p>
    <w:p w:rsidR="00D237DC" w:rsidRDefault="00D237DC" w:rsidP="00D237DC">
      <w:pPr>
        <w:jc w:val="both"/>
        <w:rPr>
          <w:rFonts w:ascii="Times New Roman" w:hAnsi="Times New Roman" w:cs="Times New Roman"/>
          <w:sz w:val="28"/>
          <w:szCs w:val="28"/>
        </w:rPr>
      </w:pPr>
    </w:p>
    <w:p w:rsidR="00D237DC" w:rsidRDefault="00D237DC" w:rsidP="00D237DC">
      <w:pPr>
        <w:jc w:val="both"/>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14:anchorId="2596DCD6" wp14:editId="27A2D09D">
            <wp:extent cx="6294755" cy="4028536"/>
            <wp:effectExtent l="0" t="0" r="0" b="0"/>
            <wp:docPr id="17" name="Picture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1"/>
                    <pic:cNvPicPr>
                      <a:picLocks noChangeAspect="1"/>
                    </pic:cNvPicPr>
                  </pic:nvPicPr>
                  <pic:blipFill>
                    <a:blip r:embed="rId12"/>
                    <a:stretch>
                      <a:fillRect/>
                    </a:stretch>
                  </pic:blipFill>
                  <pic:spPr>
                    <a:xfrm>
                      <a:off x="0" y="0"/>
                      <a:ext cx="6301937" cy="4033132"/>
                    </a:xfrm>
                    <a:prstGeom prst="rect">
                      <a:avLst/>
                    </a:prstGeom>
                  </pic:spPr>
                </pic:pic>
              </a:graphicData>
            </a:graphic>
          </wp:inline>
        </w:drawing>
      </w:r>
    </w:p>
    <w:p w:rsidR="00D237DC" w:rsidRDefault="00D237DC" w:rsidP="00D237DC">
      <w:pPr>
        <w:ind w:firstLine="720"/>
        <w:jc w:val="both"/>
        <w:rPr>
          <w:rFonts w:ascii="Times New Roman" w:hAnsi="Times New Roman" w:cs="Times New Roman"/>
          <w:sz w:val="28"/>
          <w:szCs w:val="28"/>
        </w:rPr>
      </w:pPr>
    </w:p>
    <w:p w:rsidR="00D237DC" w:rsidRDefault="00D237DC" w:rsidP="00D237DC">
      <w:pPr>
        <w:ind w:firstLine="720"/>
        <w:jc w:val="both"/>
        <w:rPr>
          <w:rFonts w:ascii="Times New Roman" w:hAnsi="Times New Roman" w:cs="Times New Roman"/>
          <w:sz w:val="28"/>
          <w:szCs w:val="28"/>
        </w:rPr>
      </w:pPr>
      <w:r>
        <w:rPr>
          <w:rFonts w:ascii="Times New Roman" w:hAnsi="Times New Roman" w:cs="Times New Roman"/>
          <w:sz w:val="28"/>
          <w:szCs w:val="28"/>
        </w:rPr>
        <w:t>Bạn đã đăng ký tài khoản thành công</w:t>
      </w:r>
    </w:p>
    <w:p w:rsidR="008F0461" w:rsidRDefault="00397FD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Hướng dẫn quy trình cán bộ </w:t>
      </w:r>
      <w:r w:rsidR="00FB3062">
        <w:rPr>
          <w:rFonts w:ascii="Times New Roman" w:hAnsi="Times New Roman" w:cs="Times New Roman"/>
          <w:b/>
          <w:bCs/>
          <w:sz w:val="28"/>
          <w:szCs w:val="28"/>
        </w:rPr>
        <w:t xml:space="preserve">hỗ trợ người dân </w:t>
      </w:r>
      <w:r>
        <w:rPr>
          <w:rFonts w:ascii="Times New Roman" w:hAnsi="Times New Roman" w:cs="Times New Roman"/>
          <w:b/>
          <w:bCs/>
          <w:sz w:val="28"/>
          <w:szCs w:val="28"/>
        </w:rPr>
        <w:t>nộp hồ</w:t>
      </w:r>
      <w:r w:rsidR="00FB3062">
        <w:rPr>
          <w:rFonts w:ascii="Times New Roman" w:hAnsi="Times New Roman" w:cs="Times New Roman"/>
          <w:b/>
          <w:bCs/>
          <w:sz w:val="28"/>
          <w:szCs w:val="28"/>
        </w:rPr>
        <w:t xml:space="preserve"> sơ online</w:t>
      </w:r>
    </w:p>
    <w:p w:rsidR="008F0461" w:rsidRDefault="008F0461">
      <w:pPr>
        <w:rPr>
          <w:rFonts w:ascii="Times New Roman" w:hAnsi="Times New Roman" w:cs="Times New Roman"/>
          <w:sz w:val="28"/>
          <w:szCs w:val="28"/>
        </w:rPr>
      </w:pPr>
    </w:p>
    <w:p w:rsidR="008F0461" w:rsidRDefault="00397FD3" w:rsidP="00C873EA">
      <w:pPr>
        <w:jc w:val="both"/>
        <w:rPr>
          <w:rFonts w:ascii="Times New Roman" w:hAnsi="Times New Roman" w:cs="Times New Roman"/>
          <w:sz w:val="28"/>
          <w:szCs w:val="28"/>
        </w:rPr>
      </w:pPr>
      <w:r>
        <w:rPr>
          <w:rFonts w:ascii="Times New Roman" w:hAnsi="Times New Roman" w:cs="Times New Roman"/>
          <w:sz w:val="28"/>
          <w:szCs w:val="28"/>
        </w:rPr>
        <w:t xml:space="preserve">Bước 1: Truy cập tại địa chỉ </w:t>
      </w:r>
      <w:hyperlink r:id="rId13" w:history="1">
        <w:r>
          <w:rPr>
            <w:rStyle w:val="Hyperlink"/>
            <w:rFonts w:ascii="Times New Roman" w:hAnsi="Times New Roman" w:cs="Times New Roman"/>
            <w:sz w:val="28"/>
            <w:szCs w:val="28"/>
          </w:rPr>
          <w:t>https://dichvucong.hungyen.gov.vn/</w:t>
        </w:r>
      </w:hyperlink>
    </w:p>
    <w:p w:rsidR="008F0461" w:rsidRDefault="00397FD3" w:rsidP="00C873EA">
      <w:pPr>
        <w:jc w:val="both"/>
        <w:rPr>
          <w:rFonts w:ascii="Times New Roman" w:hAnsi="Times New Roman" w:cs="Times New Roman"/>
          <w:sz w:val="28"/>
          <w:szCs w:val="28"/>
        </w:rPr>
      </w:pPr>
      <w:r>
        <w:rPr>
          <w:rFonts w:ascii="Times New Roman" w:hAnsi="Times New Roman" w:cs="Times New Roman"/>
          <w:sz w:val="28"/>
          <w:szCs w:val="28"/>
        </w:rPr>
        <w:t>Bước 2: chọn: Nộp hồ sơ qua mạng / Cơ quan thực hiện / lĩnh vực / thủ tục cần nộp hồ sơ / nộp hồ sơ</w:t>
      </w:r>
    </w:p>
    <w:p w:rsidR="008F0461" w:rsidRDefault="00397FD3" w:rsidP="00C873EA">
      <w:pPr>
        <w:jc w:val="both"/>
        <w:rPr>
          <w:rFonts w:ascii="Times New Roman" w:hAnsi="Times New Roman" w:cs="Times New Roman"/>
          <w:sz w:val="28"/>
          <w:szCs w:val="28"/>
        </w:rPr>
      </w:pPr>
      <w:r>
        <w:rPr>
          <w:rFonts w:ascii="Times New Roman" w:hAnsi="Times New Roman" w:cs="Times New Roman"/>
          <w:sz w:val="28"/>
          <w:szCs w:val="28"/>
        </w:rPr>
        <w:t xml:space="preserve">Bước 3: Sau khi chọn nộp hồ sơ, nhập đầy đủ những trường thông tin có dấu </w:t>
      </w:r>
      <w:r w:rsidR="00F64BBE" w:rsidRPr="00F64BBE">
        <w:rPr>
          <w:rFonts w:ascii="Times New Roman" w:hAnsi="Times New Roman" w:cs="Times New Roman"/>
          <w:b/>
          <w:bCs/>
          <w:sz w:val="28"/>
          <w:szCs w:val="28"/>
        </w:rPr>
        <w:t xml:space="preserve"> </w:t>
      </w:r>
      <w:r w:rsidR="00F64BBE">
        <w:rPr>
          <w:rFonts w:ascii="Times New Roman" w:hAnsi="Times New Roman" w:cs="Times New Roman"/>
          <w:b/>
          <w:bCs/>
          <w:sz w:val="28"/>
          <w:szCs w:val="28"/>
        </w:rPr>
        <w:t>“</w:t>
      </w:r>
      <w:r>
        <w:rPr>
          <w:rFonts w:ascii="Times New Roman" w:hAnsi="Times New Roman" w:cs="Times New Roman"/>
          <w:b/>
          <w:bCs/>
          <w:color w:val="FF0000"/>
          <w:sz w:val="28"/>
          <w:szCs w:val="28"/>
        </w:rPr>
        <w:t xml:space="preserve"> </w:t>
      </w:r>
      <w:r w:rsidRPr="000A18ED">
        <w:rPr>
          <w:rFonts w:ascii="Times New Roman" w:hAnsi="Times New Roman" w:cs="Times New Roman"/>
          <w:b/>
          <w:bCs/>
          <w:color w:val="FF0000"/>
          <w:sz w:val="28"/>
          <w:szCs w:val="28"/>
        </w:rPr>
        <w:t>*</w:t>
      </w:r>
      <w:r>
        <w:rPr>
          <w:rFonts w:ascii="Times New Roman" w:hAnsi="Times New Roman" w:cs="Times New Roman"/>
          <w:b/>
          <w:bCs/>
          <w:color w:val="FF0000"/>
          <w:sz w:val="28"/>
          <w:szCs w:val="28"/>
        </w:rPr>
        <w:t xml:space="preserve"> </w:t>
      </w:r>
      <w:r w:rsidR="00F64BBE">
        <w:rPr>
          <w:rFonts w:ascii="Times New Roman" w:hAnsi="Times New Roman" w:cs="Times New Roman"/>
          <w:b/>
          <w:bCs/>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sau đó chọn </w:t>
      </w:r>
      <w:r>
        <w:rPr>
          <w:rFonts w:ascii="Times New Roman" w:hAnsi="Times New Roman" w:cs="Times New Roman"/>
          <w:b/>
          <w:bCs/>
          <w:sz w:val="28"/>
          <w:szCs w:val="28"/>
        </w:rPr>
        <w:t xml:space="preserve">“ Đồng ý và tiếp tục ” </w:t>
      </w:r>
      <w:r>
        <w:rPr>
          <w:rFonts w:ascii="Times New Roman" w:hAnsi="Times New Roman" w:cs="Times New Roman"/>
          <w:sz w:val="28"/>
          <w:szCs w:val="28"/>
        </w:rPr>
        <w:t xml:space="preserve"> như bảng sau:</w:t>
      </w:r>
    </w:p>
    <w:p w:rsidR="008F0461" w:rsidRDefault="008F0461">
      <w:pPr>
        <w:rPr>
          <w:rFonts w:ascii="Times New Roman" w:hAnsi="Times New Roman" w:cs="Times New Roman"/>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286752" cy="32004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
                    <pic:cNvPicPr>
                      <a:picLocks noChangeAspect="1"/>
                    </pic:cNvPicPr>
                  </pic:nvPicPr>
                  <pic:blipFill>
                    <a:blip r:embed="rId14"/>
                    <a:stretch>
                      <a:fillRect/>
                    </a:stretch>
                  </pic:blipFill>
                  <pic:spPr>
                    <a:xfrm>
                      <a:off x="0" y="0"/>
                      <a:ext cx="6289963" cy="3202035"/>
                    </a:xfrm>
                    <a:prstGeom prst="rect">
                      <a:avLst/>
                    </a:prstGeom>
                  </pic:spPr>
                </pic:pic>
              </a:graphicData>
            </a:graphic>
          </wp:inline>
        </w:drawing>
      </w:r>
    </w:p>
    <w:p w:rsidR="008F0461" w:rsidRDefault="008F0461">
      <w:pPr>
        <w:rPr>
          <w:rFonts w:ascii="Times New Roman" w:hAnsi="Times New Roman" w:cs="Times New Roman"/>
          <w:sz w:val="28"/>
          <w:szCs w:val="28"/>
        </w:rPr>
      </w:pPr>
    </w:p>
    <w:p w:rsidR="008F0461" w:rsidRDefault="00397FD3" w:rsidP="00C873EA">
      <w:pPr>
        <w:jc w:val="both"/>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55680" behindDoc="0" locked="0" layoutInCell="1" allowOverlap="1">
                <wp:simplePos x="0" y="0"/>
                <wp:positionH relativeFrom="column">
                  <wp:posOffset>-318770</wp:posOffset>
                </wp:positionH>
                <wp:positionV relativeFrom="paragraph">
                  <wp:posOffset>69850</wp:posOffset>
                </wp:positionV>
                <wp:extent cx="276225" cy="116205"/>
                <wp:effectExtent l="6350" t="15240" r="22225" b="20955"/>
                <wp:wrapNone/>
                <wp:docPr id="10" name="Right Arrow 10"/>
                <wp:cNvGraphicFramePr/>
                <a:graphic xmlns:a="http://schemas.openxmlformats.org/drawingml/2006/main">
                  <a:graphicData uri="http://schemas.microsoft.com/office/word/2010/wordprocessingShape">
                    <wps:wsp>
                      <wps:cNvSpPr/>
                      <wps:spPr>
                        <a:xfrm>
                          <a:off x="1047750" y="4065270"/>
                          <a:ext cx="276225" cy="116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shapetype w14:anchorId="55D7F48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5.1pt;margin-top:5.5pt;width:21.75pt;height:9.1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" adj="17057" fillcolor="#5b9bd5 [3204]" strokecolor="#1f4d78 [1604]" strokeweight="1pt"/>
            </w:pict>
          </mc:Fallback>
        </mc:AlternateContent>
      </w:r>
      <w:r>
        <w:rPr>
          <w:rFonts w:ascii="Times New Roman" w:hAnsi="Times New Roman" w:cs="Times New Roman"/>
          <w:sz w:val="28"/>
          <w:szCs w:val="28"/>
        </w:rPr>
        <w:t xml:space="preserve"> Nhập đầy đủ thông tin của người nộp hồ sơ </w:t>
      </w:r>
      <w:r w:rsidR="00C873EA" w:rsidRPr="00C873EA">
        <w:rPr>
          <w:rFonts w:ascii="Times New Roman" w:hAnsi="Times New Roman" w:cs="Times New Roman"/>
          <w:i/>
          <w:sz w:val="28"/>
          <w:szCs w:val="28"/>
        </w:rPr>
        <w:t xml:space="preserve">(trường thông tin có dấu </w:t>
      </w:r>
      <w:r w:rsidR="00C873EA" w:rsidRPr="00C873EA">
        <w:rPr>
          <w:rFonts w:ascii="Times New Roman" w:hAnsi="Times New Roman" w:cs="Times New Roman"/>
          <w:b/>
          <w:bCs/>
          <w:i/>
          <w:sz w:val="28"/>
          <w:szCs w:val="28"/>
        </w:rPr>
        <w:t xml:space="preserve"> “</w:t>
      </w:r>
      <w:r w:rsidR="00C873EA" w:rsidRPr="00C873EA">
        <w:rPr>
          <w:rFonts w:ascii="Times New Roman" w:hAnsi="Times New Roman" w:cs="Times New Roman"/>
          <w:b/>
          <w:bCs/>
          <w:i/>
          <w:color w:val="FF0000"/>
          <w:sz w:val="28"/>
          <w:szCs w:val="28"/>
        </w:rPr>
        <w:t xml:space="preserve"> * </w:t>
      </w:r>
      <w:r w:rsidR="00C873EA" w:rsidRPr="00C873EA">
        <w:rPr>
          <w:rFonts w:ascii="Times New Roman" w:hAnsi="Times New Roman" w:cs="Times New Roman"/>
          <w:b/>
          <w:bCs/>
          <w:i/>
          <w:sz w:val="28"/>
          <w:szCs w:val="28"/>
        </w:rPr>
        <w:t>”</w:t>
      </w:r>
      <w:r w:rsidR="00C873EA" w:rsidRPr="00C873EA">
        <w:rPr>
          <w:rFonts w:ascii="Times New Roman" w:hAnsi="Times New Roman" w:cs="Times New Roman"/>
          <w:i/>
          <w:color w:val="FF0000"/>
          <w:sz w:val="28"/>
          <w:szCs w:val="28"/>
        </w:rPr>
        <w:t xml:space="preserve"> </w:t>
      </w:r>
      <w:r w:rsidR="00C873EA" w:rsidRPr="00C873EA">
        <w:rPr>
          <w:rFonts w:ascii="Times New Roman" w:hAnsi="Times New Roman" w:cs="Times New Roman"/>
          <w:i/>
          <w:sz w:val="28"/>
          <w:szCs w:val="28"/>
        </w:rPr>
        <w:t>bắt buộc phải nhập)</w:t>
      </w:r>
      <w:r w:rsidR="00C873EA">
        <w:rPr>
          <w:rFonts w:ascii="Times New Roman" w:hAnsi="Times New Roman" w:cs="Times New Roman"/>
          <w:color w:val="FF0000"/>
          <w:sz w:val="28"/>
          <w:szCs w:val="28"/>
        </w:rPr>
        <w:t xml:space="preserve"> </w:t>
      </w:r>
      <w:r>
        <w:rPr>
          <w:rFonts w:ascii="Times New Roman" w:hAnsi="Times New Roman" w:cs="Times New Roman"/>
          <w:sz w:val="28"/>
          <w:szCs w:val="28"/>
        </w:rPr>
        <w:t xml:space="preserve">sau đó chọn </w:t>
      </w:r>
      <w:r>
        <w:rPr>
          <w:rFonts w:ascii="Times New Roman" w:hAnsi="Times New Roman" w:cs="Times New Roman"/>
          <w:b/>
          <w:bCs/>
          <w:sz w:val="28"/>
          <w:szCs w:val="28"/>
        </w:rPr>
        <w:t>“ Đồng ý và tiếp tục ”</w:t>
      </w:r>
    </w:p>
    <w:p w:rsidR="008F0461" w:rsidRDefault="008F0461" w:rsidP="00C873EA">
      <w:pPr>
        <w:jc w:val="both"/>
        <w:rPr>
          <w:rFonts w:ascii="Times New Roman" w:hAnsi="Times New Roman" w:cs="Times New Roman"/>
          <w:b/>
          <w:bCs/>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290945" cy="2967487"/>
            <wp:effectExtent l="0" t="0" r="0" b="4445"/>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
                    <pic:cNvPicPr>
                      <a:picLocks noChangeAspect="1"/>
                    </pic:cNvPicPr>
                  </pic:nvPicPr>
                  <pic:blipFill>
                    <a:blip r:embed="rId15"/>
                    <a:stretch>
                      <a:fillRect/>
                    </a:stretch>
                  </pic:blipFill>
                  <pic:spPr>
                    <a:xfrm>
                      <a:off x="0" y="0"/>
                      <a:ext cx="6299192" cy="2971377"/>
                    </a:xfrm>
                    <a:prstGeom prst="rect">
                      <a:avLst/>
                    </a:prstGeom>
                  </pic:spPr>
                </pic:pic>
              </a:graphicData>
            </a:graphic>
          </wp:inline>
        </w:drawing>
      </w:r>
    </w:p>
    <w:p w:rsidR="008F0461" w:rsidRDefault="008F0461">
      <w:pPr>
        <w:rPr>
          <w:rFonts w:ascii="Times New Roman" w:hAnsi="Times New Roman" w:cs="Times New Roman"/>
          <w:sz w:val="28"/>
          <w:szCs w:val="28"/>
        </w:rPr>
      </w:pPr>
    </w:p>
    <w:p w:rsidR="008F0461" w:rsidRDefault="008F0461">
      <w:pPr>
        <w:rPr>
          <w:rFonts w:ascii="Times New Roman" w:hAnsi="Times New Roman" w:cs="Times New Roman"/>
          <w:sz w:val="28"/>
          <w:szCs w:val="28"/>
        </w:rPr>
      </w:pPr>
    </w:p>
    <w:p w:rsidR="008F0461" w:rsidRDefault="008F0461">
      <w:pPr>
        <w:rPr>
          <w:rFonts w:ascii="Times New Roman" w:hAnsi="Times New Roman" w:cs="Times New Roman"/>
          <w:sz w:val="28"/>
          <w:szCs w:val="28"/>
        </w:rPr>
      </w:pPr>
    </w:p>
    <w:p w:rsidR="008F0461" w:rsidRDefault="00397FD3" w:rsidP="00C873EA">
      <w:pPr>
        <w:jc w:val="both"/>
        <w:rPr>
          <w:rFonts w:ascii="Times New Roman" w:hAnsi="Times New Roman" w:cs="Times New Roman"/>
          <w:b/>
          <w:bCs/>
          <w:sz w:val="28"/>
          <w:szCs w:val="28"/>
        </w:rPr>
      </w:pPr>
      <w:r>
        <w:rPr>
          <w:noProof/>
          <w:sz w:val="28"/>
          <w:lang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-278130</wp:posOffset>
                </wp:positionH>
                <wp:positionV relativeFrom="paragraph">
                  <wp:posOffset>62865</wp:posOffset>
                </wp:positionV>
                <wp:extent cx="276225" cy="116205"/>
                <wp:effectExtent l="6350" t="15240" r="22225" b="20955"/>
                <wp:wrapNone/>
                <wp:docPr id="13" name="Right Arrow 13"/>
                <wp:cNvGraphicFramePr/>
                <a:graphic xmlns:a="http://schemas.openxmlformats.org/drawingml/2006/main">
                  <a:graphicData uri="http://schemas.microsoft.com/office/word/2010/wordprocessingShape">
                    <wps:wsp>
                      <wps:cNvSpPr/>
                      <wps:spPr>
                        <a:xfrm>
                          <a:off x="0" y="0"/>
                          <a:ext cx="276225" cy="116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shape w14:anchorId="3F46DF49" id="Right Arrow 13" o:spid="_x0000_s1026" type="#_x0000_t13" style="position:absolute;margin-left:-21.9pt;margin-top:4.95pt;width:21.75pt;height:9.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" adj="17057" fillcolor="#5b9bd5 [3204]" strokecolor="#1f4d78 [1604]" strokeweight="1pt"/>
            </w:pict>
          </mc:Fallback>
        </mc:AlternateContent>
      </w:r>
      <w:r>
        <w:rPr>
          <w:rFonts w:ascii="Times New Roman" w:hAnsi="Times New Roman" w:cs="Times New Roman"/>
          <w:sz w:val="28"/>
          <w:szCs w:val="28"/>
        </w:rPr>
        <w:t xml:space="preserve"> Tiến hành quét, tải thành phần hồ sơ của người dân khi nộp, Sau đó chọn </w:t>
      </w:r>
      <w:r>
        <w:rPr>
          <w:rFonts w:ascii="Times New Roman" w:hAnsi="Times New Roman" w:cs="Times New Roman"/>
          <w:b/>
          <w:bCs/>
          <w:sz w:val="28"/>
          <w:szCs w:val="28"/>
        </w:rPr>
        <w:t>“ Đồng ý và tiếp tục ”</w:t>
      </w:r>
    </w:p>
    <w:p w:rsidR="008F0461" w:rsidRDefault="008F0461">
      <w:pPr>
        <w:rPr>
          <w:rFonts w:ascii="Times New Roman" w:hAnsi="Times New Roman" w:cs="Times New Roman"/>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323163" cy="3533404"/>
            <wp:effectExtent l="0" t="0" r="190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pic:cNvPicPr>
                  </pic:nvPicPr>
                  <pic:blipFill>
                    <a:blip r:embed="rId16"/>
                    <a:stretch>
                      <a:fillRect/>
                    </a:stretch>
                  </pic:blipFill>
                  <pic:spPr>
                    <a:xfrm>
                      <a:off x="0" y="0"/>
                      <a:ext cx="6326134" cy="3535064"/>
                    </a:xfrm>
                    <a:prstGeom prst="rect">
                      <a:avLst/>
                    </a:prstGeom>
                  </pic:spPr>
                </pic:pic>
              </a:graphicData>
            </a:graphic>
          </wp:inline>
        </w:drawing>
      </w: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320312" cy="3001993"/>
            <wp:effectExtent l="0" t="0" r="4445" b="8255"/>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1"/>
                    <pic:cNvPicPr>
                      <a:picLocks noChangeAspect="1"/>
                    </pic:cNvPicPr>
                  </pic:nvPicPr>
                  <pic:blipFill>
                    <a:blip r:embed="rId17"/>
                    <a:stretch>
                      <a:fillRect/>
                    </a:stretch>
                  </pic:blipFill>
                  <pic:spPr>
                    <a:xfrm>
                      <a:off x="0" y="0"/>
                      <a:ext cx="6328901" cy="3006072"/>
                    </a:xfrm>
                    <a:prstGeom prst="rect">
                      <a:avLst/>
                    </a:prstGeom>
                  </pic:spPr>
                </pic:pic>
              </a:graphicData>
            </a:graphic>
          </wp:inline>
        </w:drawing>
      </w:r>
    </w:p>
    <w:p w:rsidR="008F0461" w:rsidRDefault="008F0461">
      <w:pPr>
        <w:rPr>
          <w:rFonts w:ascii="Times New Roman" w:hAnsi="Times New Roman" w:cs="Times New Roman"/>
          <w:sz w:val="28"/>
          <w:szCs w:val="28"/>
        </w:rPr>
      </w:pPr>
    </w:p>
    <w:p w:rsidR="008F0461" w:rsidRDefault="008F0461">
      <w:pPr>
        <w:rPr>
          <w:rFonts w:ascii="Times New Roman" w:hAnsi="Times New Roman" w:cs="Times New Roman"/>
          <w:sz w:val="28"/>
          <w:szCs w:val="28"/>
        </w:rPr>
      </w:pPr>
    </w:p>
    <w:p w:rsidR="008F0461" w:rsidRDefault="00C873EA" w:rsidP="00C873EA">
      <w:pPr>
        <w:ind w:firstLine="720"/>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56704" behindDoc="0" locked="0" layoutInCell="1" allowOverlap="1">
                <wp:simplePos x="0" y="0"/>
                <wp:positionH relativeFrom="column">
                  <wp:posOffset>62601</wp:posOffset>
                </wp:positionH>
                <wp:positionV relativeFrom="paragraph">
                  <wp:posOffset>55880</wp:posOffset>
                </wp:positionV>
                <wp:extent cx="276225" cy="116205"/>
                <wp:effectExtent l="0" t="19050" r="47625" b="36195"/>
                <wp:wrapNone/>
                <wp:docPr id="11" name="Right Arrow 11"/>
                <wp:cNvGraphicFramePr/>
                <a:graphic xmlns:a="http://schemas.openxmlformats.org/drawingml/2006/main">
                  <a:graphicData uri="http://schemas.microsoft.com/office/word/2010/wordprocessingShape">
                    <wps:wsp>
                      <wps:cNvSpPr/>
                      <wps:spPr>
                        <a:xfrm>
                          <a:off x="0" y="0"/>
                          <a:ext cx="276225" cy="116205"/>
                        </a:xfrm>
                        <a:prstGeom prst="rightArrow">
                          <a:avLst>
                            <a:gd name="adj1" fmla="val 50000"/>
                            <a:gd name="adj2" fmla="val 4207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shape w14:anchorId="42DEE017" id="Right Arrow 11" o:spid="_x0000_s1026" type="#_x0000_t13" style="position:absolute;margin-left:4.95pt;margin-top:4.4pt;width:21.75pt;height:9.1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" adj="17777" fillcolor="#5b9bd5 [3204]" strokecolor="#1f4d78 [1604]" strokeweight="1pt"/>
            </w:pict>
          </mc:Fallback>
        </mc:AlternateContent>
      </w:r>
      <w:r w:rsidR="00397FD3">
        <w:rPr>
          <w:rFonts w:ascii="Times New Roman" w:hAnsi="Times New Roman" w:cs="Times New Roman"/>
          <w:sz w:val="28"/>
          <w:szCs w:val="28"/>
        </w:rPr>
        <w:t xml:space="preserve">chọn hình thức nhận kết quả và sau đó chọn </w:t>
      </w:r>
      <w:r w:rsidR="00397FD3">
        <w:rPr>
          <w:rFonts w:ascii="Times New Roman" w:hAnsi="Times New Roman" w:cs="Times New Roman"/>
          <w:b/>
          <w:bCs/>
          <w:sz w:val="28"/>
          <w:szCs w:val="28"/>
        </w:rPr>
        <w:t>“ Đồng ý và tiếp tục ”</w:t>
      </w:r>
    </w:p>
    <w:p w:rsidR="0074166E" w:rsidRDefault="0074166E" w:rsidP="00C873EA">
      <w:pPr>
        <w:ind w:firstLine="720"/>
        <w:rPr>
          <w:rFonts w:ascii="Times New Roman" w:hAnsi="Times New Roman" w:cs="Times New Roman"/>
          <w:b/>
          <w:bCs/>
          <w:sz w:val="28"/>
          <w:szCs w:val="28"/>
        </w:rPr>
      </w:pPr>
    </w:p>
    <w:p w:rsidR="0074166E" w:rsidRPr="0074166E" w:rsidRDefault="0074166E" w:rsidP="00C873EA">
      <w:pPr>
        <w:ind w:firstLine="720"/>
        <w:rPr>
          <w:rFonts w:ascii="Times New Roman" w:hAnsi="Times New Roman" w:cs="Times New Roman"/>
          <w:sz w:val="28"/>
          <w:szCs w:val="28"/>
        </w:rPr>
      </w:pPr>
      <w:r w:rsidRPr="0074166E">
        <w:rPr>
          <w:rFonts w:ascii="Times New Roman" w:hAnsi="Times New Roman" w:cs="Times New Roman"/>
          <w:bCs/>
          <w:sz w:val="28"/>
          <w:szCs w:val="28"/>
        </w:rPr>
        <w:t xml:space="preserve">Sau đó </w:t>
      </w:r>
      <w:r>
        <w:rPr>
          <w:rFonts w:ascii="Times New Roman" w:hAnsi="Times New Roman" w:cs="Times New Roman"/>
          <w:bCs/>
          <w:sz w:val="28"/>
          <w:szCs w:val="28"/>
        </w:rPr>
        <w:t xml:space="preserve">lựa </w:t>
      </w:r>
      <w:r w:rsidRPr="0074166E">
        <w:rPr>
          <w:rFonts w:ascii="Times New Roman" w:hAnsi="Times New Roman" w:cs="Times New Roman"/>
          <w:bCs/>
          <w:sz w:val="28"/>
          <w:szCs w:val="28"/>
        </w:rPr>
        <w:t xml:space="preserve">chọn </w:t>
      </w:r>
      <w:r>
        <w:rPr>
          <w:rFonts w:ascii="Times New Roman" w:hAnsi="Times New Roman" w:cs="Times New Roman"/>
          <w:bCs/>
          <w:sz w:val="28"/>
          <w:szCs w:val="28"/>
        </w:rPr>
        <w:t xml:space="preserve">các </w:t>
      </w:r>
      <w:r w:rsidRPr="0074166E">
        <w:rPr>
          <w:rFonts w:ascii="Times New Roman" w:hAnsi="Times New Roman" w:cs="Times New Roman"/>
          <w:b/>
          <w:bCs/>
          <w:sz w:val="28"/>
          <w:szCs w:val="28"/>
        </w:rPr>
        <w:t>Hình thức nhận kết quả:</w:t>
      </w:r>
      <w:r>
        <w:rPr>
          <w:rFonts w:ascii="Times New Roman" w:hAnsi="Times New Roman" w:cs="Times New Roman"/>
          <w:bCs/>
          <w:sz w:val="28"/>
          <w:szCs w:val="28"/>
        </w:rPr>
        <w:t xml:space="preserve"> </w:t>
      </w:r>
    </w:p>
    <w:p w:rsidR="0074166E" w:rsidRDefault="0074166E" w:rsidP="0074166E">
      <w:pPr>
        <w:ind w:firstLine="720"/>
        <w:rPr>
          <w:rFonts w:ascii="Times New Roman" w:hAnsi="Times New Roman" w:cs="Times New Roman"/>
          <w:b/>
          <w:bCs/>
          <w:sz w:val="28"/>
          <w:szCs w:val="28"/>
        </w:rPr>
      </w:pPr>
    </w:p>
    <w:p w:rsidR="0074166E" w:rsidRDefault="0074166E" w:rsidP="0074166E">
      <w:pPr>
        <w:ind w:firstLine="720"/>
        <w:rPr>
          <w:rFonts w:ascii="Times New Roman" w:hAnsi="Times New Roman" w:cs="Times New Roman"/>
          <w:b/>
          <w:bCs/>
          <w:sz w:val="28"/>
          <w:szCs w:val="28"/>
        </w:rPr>
      </w:pPr>
    </w:p>
    <w:p w:rsidR="0074166E" w:rsidRDefault="0074166E" w:rsidP="0074166E">
      <w:pPr>
        <w:ind w:firstLine="720"/>
        <w:rPr>
          <w:rFonts w:ascii="Times New Roman" w:hAnsi="Times New Roman" w:cs="Times New Roman"/>
          <w:b/>
          <w:bCs/>
          <w:sz w:val="28"/>
          <w:szCs w:val="28"/>
        </w:rPr>
      </w:pPr>
    </w:p>
    <w:p w:rsidR="0074166E" w:rsidRDefault="0074166E" w:rsidP="0074166E">
      <w:pPr>
        <w:ind w:firstLine="720"/>
        <w:rPr>
          <w:rFonts w:ascii="Times New Roman" w:hAnsi="Times New Roman" w:cs="Times New Roman"/>
          <w:b/>
          <w:bCs/>
          <w:sz w:val="28"/>
          <w:szCs w:val="28"/>
        </w:rPr>
      </w:pPr>
    </w:p>
    <w:p w:rsidR="0074166E" w:rsidRDefault="0074166E" w:rsidP="0074166E">
      <w:pPr>
        <w:ind w:firstLine="720"/>
        <w:rPr>
          <w:rFonts w:ascii="Times New Roman" w:hAnsi="Times New Roman" w:cs="Times New Roman"/>
          <w:b/>
          <w:bCs/>
          <w:sz w:val="28"/>
          <w:szCs w:val="28"/>
        </w:rPr>
      </w:pPr>
    </w:p>
    <w:p w:rsidR="008F0461" w:rsidRDefault="0074166E" w:rsidP="0074166E">
      <w:pPr>
        <w:ind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Pr="0074166E">
        <w:rPr>
          <w:rFonts w:ascii="Times New Roman" w:hAnsi="Times New Roman" w:cs="Times New Roman"/>
          <w:bCs/>
          <w:sz w:val="28"/>
          <w:szCs w:val="28"/>
        </w:rPr>
        <w:t>C</w:t>
      </w:r>
      <w:r w:rsidR="00397FD3" w:rsidRPr="0074166E">
        <w:rPr>
          <w:rFonts w:ascii="Times New Roman" w:hAnsi="Times New Roman" w:cs="Times New Roman"/>
          <w:bCs/>
          <w:sz w:val="28"/>
          <w:szCs w:val="28"/>
        </w:rPr>
        <w:t xml:space="preserve">họn </w:t>
      </w:r>
      <w:r w:rsidRPr="0074166E">
        <w:rPr>
          <w:rFonts w:ascii="Times New Roman" w:hAnsi="Times New Roman" w:cs="Times New Roman"/>
          <w:bCs/>
          <w:sz w:val="28"/>
          <w:szCs w:val="28"/>
        </w:rPr>
        <w:t>hình thức</w:t>
      </w:r>
      <w:r>
        <w:rPr>
          <w:rFonts w:ascii="Times New Roman" w:hAnsi="Times New Roman" w:cs="Times New Roman"/>
          <w:b/>
          <w:bCs/>
          <w:sz w:val="28"/>
          <w:szCs w:val="28"/>
        </w:rPr>
        <w:t xml:space="preserve"> Đ</w:t>
      </w:r>
      <w:r w:rsidR="00397FD3">
        <w:rPr>
          <w:rFonts w:ascii="Times New Roman" w:hAnsi="Times New Roman" w:cs="Times New Roman"/>
          <w:b/>
          <w:bCs/>
          <w:sz w:val="28"/>
          <w:szCs w:val="28"/>
        </w:rPr>
        <w:t>ến cơ quan giải quyết để nhận kết quả</w:t>
      </w:r>
    </w:p>
    <w:p w:rsidR="0074166E" w:rsidRDefault="0074166E" w:rsidP="0074166E">
      <w:pPr>
        <w:ind w:firstLine="720"/>
        <w:rPr>
          <w:rFonts w:ascii="Times New Roman" w:hAnsi="Times New Roman" w:cs="Times New Roman"/>
          <w:b/>
          <w:bCs/>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356985" cy="3527425"/>
            <wp:effectExtent l="0" t="0" r="5715" b="15875"/>
            <wp:docPr id="6" name="Picture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1"/>
                    <pic:cNvPicPr>
                      <a:picLocks noChangeAspect="1"/>
                    </pic:cNvPicPr>
                  </pic:nvPicPr>
                  <pic:blipFill>
                    <a:blip r:embed="rId18"/>
                    <a:stretch>
                      <a:fillRect/>
                    </a:stretch>
                  </pic:blipFill>
                  <pic:spPr>
                    <a:xfrm>
                      <a:off x="0" y="0"/>
                      <a:ext cx="6356985" cy="3527425"/>
                    </a:xfrm>
                    <a:prstGeom prst="rect">
                      <a:avLst/>
                    </a:prstGeom>
                  </pic:spPr>
                </pic:pic>
              </a:graphicData>
            </a:graphic>
          </wp:inline>
        </w:drawing>
      </w:r>
    </w:p>
    <w:p w:rsidR="008F0461" w:rsidRDefault="008F0461">
      <w:pPr>
        <w:rPr>
          <w:rFonts w:ascii="Times New Roman" w:hAnsi="Times New Roman" w:cs="Times New Roman"/>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427470" cy="1023620"/>
            <wp:effectExtent l="0" t="0" r="11430" b="508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
                    <pic:cNvPicPr>
                      <a:picLocks noChangeAspect="1"/>
                    </pic:cNvPicPr>
                  </pic:nvPicPr>
                  <pic:blipFill>
                    <a:blip r:embed="rId19"/>
                    <a:stretch>
                      <a:fillRect/>
                    </a:stretch>
                  </pic:blipFill>
                  <pic:spPr>
                    <a:xfrm>
                      <a:off x="0" y="0"/>
                      <a:ext cx="6427470" cy="1023620"/>
                    </a:xfrm>
                    <a:prstGeom prst="rect">
                      <a:avLst/>
                    </a:prstGeom>
                  </pic:spPr>
                </pic:pic>
              </a:graphicData>
            </a:graphic>
          </wp:inline>
        </w:drawing>
      </w:r>
    </w:p>
    <w:p w:rsidR="008F0461" w:rsidRDefault="008F0461">
      <w:pPr>
        <w:rPr>
          <w:rFonts w:ascii="Times New Roman" w:hAnsi="Times New Roman" w:cs="Times New Roman"/>
          <w:sz w:val="28"/>
          <w:szCs w:val="28"/>
        </w:rPr>
      </w:pPr>
    </w:p>
    <w:p w:rsidR="008F0461" w:rsidRDefault="0074166E" w:rsidP="0074166E">
      <w:pPr>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74166E">
        <w:rPr>
          <w:rFonts w:ascii="Times New Roman" w:hAnsi="Times New Roman" w:cs="Times New Roman"/>
          <w:bCs/>
          <w:sz w:val="28"/>
          <w:szCs w:val="28"/>
        </w:rPr>
        <w:t>C</w:t>
      </w:r>
      <w:r w:rsidR="00397FD3" w:rsidRPr="0074166E">
        <w:rPr>
          <w:rFonts w:ascii="Times New Roman" w:hAnsi="Times New Roman" w:cs="Times New Roman"/>
          <w:bCs/>
          <w:sz w:val="28"/>
          <w:szCs w:val="28"/>
        </w:rPr>
        <w:t>họn nhận kết quả</w:t>
      </w:r>
      <w:r w:rsidR="00397FD3">
        <w:rPr>
          <w:rFonts w:ascii="Times New Roman" w:hAnsi="Times New Roman" w:cs="Times New Roman"/>
          <w:b/>
          <w:bCs/>
          <w:sz w:val="28"/>
          <w:szCs w:val="28"/>
        </w:rPr>
        <w:t xml:space="preserve"> “ Gửi đến địa chỉ của tôi”</w:t>
      </w:r>
      <w:r>
        <w:rPr>
          <w:rFonts w:ascii="Times New Roman" w:hAnsi="Times New Roman" w:cs="Times New Roman"/>
          <w:b/>
          <w:bCs/>
          <w:sz w:val="28"/>
          <w:szCs w:val="28"/>
        </w:rPr>
        <w:t xml:space="preserve"> </w:t>
      </w:r>
      <w:r w:rsidRPr="0074166E">
        <w:rPr>
          <w:rFonts w:ascii="Times New Roman" w:hAnsi="Times New Roman" w:cs="Times New Roman"/>
          <w:bCs/>
          <w:sz w:val="28"/>
          <w:szCs w:val="28"/>
        </w:rPr>
        <w:t xml:space="preserve">(trả kết quả qua dịch vụ </w:t>
      </w:r>
      <w:r w:rsidRPr="0074166E">
        <w:rPr>
          <w:rFonts w:ascii="Times New Roman" w:hAnsi="Times New Roman" w:cs="Times New Roman"/>
          <w:b/>
          <w:bCs/>
          <w:sz w:val="28"/>
          <w:szCs w:val="28"/>
        </w:rPr>
        <w:t>Bưu chính công ích</w:t>
      </w:r>
      <w:r w:rsidRPr="0074166E">
        <w:rPr>
          <w:rFonts w:ascii="Times New Roman" w:hAnsi="Times New Roman" w:cs="Times New Roman"/>
          <w:bCs/>
          <w:sz w:val="28"/>
          <w:szCs w:val="28"/>
        </w:rPr>
        <w:t>)</w:t>
      </w:r>
    </w:p>
    <w:p w:rsidR="008F0461" w:rsidRDefault="008F0461">
      <w:pPr>
        <w:rPr>
          <w:rFonts w:ascii="Times New Roman" w:hAnsi="Times New Roman" w:cs="Times New Roman"/>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243955" cy="3288665"/>
            <wp:effectExtent l="0" t="0" r="4445" b="6985"/>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
                    <pic:cNvPicPr>
                      <a:picLocks noChangeAspect="1"/>
                    </pic:cNvPicPr>
                  </pic:nvPicPr>
                  <pic:blipFill>
                    <a:blip r:embed="rId20"/>
                    <a:stretch>
                      <a:fillRect/>
                    </a:stretch>
                  </pic:blipFill>
                  <pic:spPr>
                    <a:xfrm>
                      <a:off x="0" y="0"/>
                      <a:ext cx="6243955" cy="3288665"/>
                    </a:xfrm>
                    <a:prstGeom prst="rect">
                      <a:avLst/>
                    </a:prstGeom>
                  </pic:spPr>
                </pic:pic>
              </a:graphicData>
            </a:graphic>
          </wp:inline>
        </w:drawing>
      </w:r>
    </w:p>
    <w:p w:rsidR="008F0461" w:rsidRDefault="0074166E" w:rsidP="0074166E">
      <w:pPr>
        <w:ind w:firstLine="720"/>
        <w:rPr>
          <w:rFonts w:ascii="Times New Roman" w:hAnsi="Times New Roman" w:cs="Times New Roman"/>
          <w:sz w:val="28"/>
          <w:szCs w:val="28"/>
        </w:rPr>
      </w:pPr>
      <w:r>
        <w:rPr>
          <w:rFonts w:ascii="Times New Roman" w:hAnsi="Times New Roman" w:cs="Times New Roman"/>
          <w:sz w:val="28"/>
          <w:szCs w:val="28"/>
        </w:rPr>
        <w:t>* C</w:t>
      </w:r>
      <w:r w:rsidR="00397FD3">
        <w:rPr>
          <w:rFonts w:ascii="Times New Roman" w:hAnsi="Times New Roman" w:cs="Times New Roman"/>
          <w:sz w:val="28"/>
          <w:szCs w:val="28"/>
        </w:rPr>
        <w:t>họn hình thức thanh toán sau đó chọn</w:t>
      </w:r>
      <w:r w:rsidR="00397FD3">
        <w:rPr>
          <w:rFonts w:ascii="Times New Roman" w:hAnsi="Times New Roman" w:cs="Times New Roman"/>
          <w:b/>
          <w:bCs/>
          <w:sz w:val="28"/>
          <w:szCs w:val="28"/>
        </w:rPr>
        <w:t xml:space="preserve"> “ Đồng ý và tiếp tục ”</w:t>
      </w:r>
    </w:p>
    <w:p w:rsidR="008F0461" w:rsidRDefault="00397FD3" w:rsidP="0074166E">
      <w:pPr>
        <w:spacing w:before="120"/>
        <w:rPr>
          <w:rFonts w:ascii="Times New Roman" w:hAnsi="Times New Roman" w:cs="Times New Roman"/>
          <w:b/>
          <w:bCs/>
          <w:sz w:val="28"/>
          <w:szCs w:val="28"/>
        </w:rPr>
      </w:pPr>
      <w:r>
        <w:rPr>
          <w:rFonts w:ascii="Times New Roman" w:hAnsi="Times New Roman" w:cs="Times New Roman"/>
          <w:noProof/>
          <w:sz w:val="28"/>
          <w:szCs w:val="28"/>
          <w:lang w:eastAsia="en-US"/>
        </w:rPr>
        <w:lastRenderedPageBreak/>
        <w:drawing>
          <wp:inline distT="0" distB="0" distL="114300" distR="114300">
            <wp:extent cx="6297930" cy="1365885"/>
            <wp:effectExtent l="0" t="0" r="7620" b="5715"/>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ntitled"/>
                    <pic:cNvPicPr>
                      <a:picLocks noChangeAspect="1"/>
                    </pic:cNvPicPr>
                  </pic:nvPicPr>
                  <pic:blipFill>
                    <a:blip r:embed="rId21"/>
                    <a:stretch>
                      <a:fillRect/>
                    </a:stretch>
                  </pic:blipFill>
                  <pic:spPr>
                    <a:xfrm>
                      <a:off x="0" y="0"/>
                      <a:ext cx="6297930" cy="1365885"/>
                    </a:xfrm>
                    <a:prstGeom prst="rect">
                      <a:avLst/>
                    </a:prstGeom>
                  </pic:spPr>
                </pic:pic>
              </a:graphicData>
            </a:graphic>
          </wp:inline>
        </w:drawing>
      </w:r>
    </w:p>
    <w:p w:rsidR="008F0461" w:rsidRDefault="008F0461">
      <w:pPr>
        <w:rPr>
          <w:rFonts w:ascii="Times New Roman" w:hAnsi="Times New Roman" w:cs="Times New Roman"/>
          <w:sz w:val="28"/>
          <w:szCs w:val="28"/>
        </w:rPr>
      </w:pPr>
    </w:p>
    <w:p w:rsidR="00A6361A" w:rsidRDefault="00A6361A">
      <w:pPr>
        <w:rPr>
          <w:rFonts w:ascii="Times New Roman" w:hAnsi="Times New Roman" w:cs="Times New Roman"/>
          <w:sz w:val="28"/>
          <w:szCs w:val="28"/>
        </w:rPr>
      </w:pPr>
      <w:r>
        <w:rPr>
          <w:rFonts w:ascii="Times New Roman" w:hAnsi="Times New Roman" w:cs="Times New Roman"/>
          <w:sz w:val="28"/>
          <w:szCs w:val="28"/>
        </w:rPr>
        <w:t xml:space="preserve">Đối với các hồ sơ được tiếp nhận tại Trung tâm, chọn hình thức thanh toán là </w:t>
      </w:r>
      <w:r w:rsidRPr="00A6361A">
        <w:rPr>
          <w:rFonts w:ascii="Times New Roman" w:hAnsi="Times New Roman" w:cs="Times New Roman"/>
          <w:b/>
          <w:sz w:val="28"/>
          <w:szCs w:val="28"/>
        </w:rPr>
        <w:t>Tiền mặt</w:t>
      </w:r>
    </w:p>
    <w:p w:rsidR="008F0461" w:rsidRDefault="00A6361A" w:rsidP="00A6361A">
      <w:pPr>
        <w:ind w:firstLine="720"/>
        <w:rPr>
          <w:rFonts w:ascii="Times New Roman" w:hAnsi="Times New Roman" w:cs="Times New Roman"/>
          <w:b/>
          <w:bCs/>
          <w:sz w:val="28"/>
          <w:szCs w:val="28"/>
        </w:rPr>
      </w:pPr>
      <w:r>
        <w:rPr>
          <w:noProof/>
          <w:sz w:val="28"/>
          <w:lang w:eastAsia="en-US"/>
        </w:rPr>
        <mc:AlternateContent>
          <mc:Choice Requires="wps">
            <w:drawing>
              <wp:anchor distT="0" distB="0" distL="114300" distR="114300" simplePos="0" relativeHeight="251658752" behindDoc="0" locked="0" layoutInCell="1" allowOverlap="1">
                <wp:simplePos x="0" y="0"/>
                <wp:positionH relativeFrom="column">
                  <wp:posOffset>89164</wp:posOffset>
                </wp:positionH>
                <wp:positionV relativeFrom="paragraph">
                  <wp:posOffset>59690</wp:posOffset>
                </wp:positionV>
                <wp:extent cx="276225" cy="116205"/>
                <wp:effectExtent l="0" t="19050" r="47625" b="36195"/>
                <wp:wrapNone/>
                <wp:docPr id="12" name="Right Arrow 12"/>
                <wp:cNvGraphicFramePr/>
                <a:graphic xmlns:a="http://schemas.openxmlformats.org/drawingml/2006/main">
                  <a:graphicData uri="http://schemas.microsoft.com/office/word/2010/wordprocessingShape">
                    <wps:wsp>
                      <wps:cNvSpPr/>
                      <wps:spPr>
                        <a:xfrm>
                          <a:off x="0" y="0"/>
                          <a:ext cx="276225" cy="1162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shape w14:anchorId="306D64E8" id="Right Arrow 12" o:spid="_x0000_s1026" type="#_x0000_t13" style="position:absolute;margin-left:7pt;margin-top:4.7pt;width:21.75pt;height:9.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" adj="17057" fillcolor="#5b9bd5 [3204]" strokecolor="#1f4d78 [1604]" strokeweight="1pt"/>
            </w:pict>
          </mc:Fallback>
        </mc:AlternateContent>
      </w:r>
      <w:r w:rsidR="00397FD3">
        <w:rPr>
          <w:rFonts w:ascii="Times New Roman" w:hAnsi="Times New Roman" w:cs="Times New Roman"/>
          <w:sz w:val="28"/>
          <w:szCs w:val="28"/>
        </w:rPr>
        <w:t xml:space="preserve">Kiểm tra lại thông tin của người dân, nhập </w:t>
      </w:r>
      <w:r w:rsidR="00397FD3">
        <w:rPr>
          <w:rFonts w:ascii="Times New Roman" w:hAnsi="Times New Roman" w:cs="Times New Roman"/>
          <w:b/>
          <w:bCs/>
          <w:sz w:val="28"/>
          <w:szCs w:val="28"/>
        </w:rPr>
        <w:t xml:space="preserve">Mã xác nhận </w:t>
      </w:r>
    </w:p>
    <w:p w:rsidR="008F0461" w:rsidRDefault="008F0461">
      <w:pPr>
        <w:rPr>
          <w:rFonts w:ascii="Times New Roman" w:hAnsi="Times New Roman" w:cs="Times New Roman"/>
          <w:b/>
          <w:bCs/>
          <w:sz w:val="28"/>
          <w:szCs w:val="28"/>
        </w:rPr>
      </w:pPr>
    </w:p>
    <w:p w:rsidR="008F0461" w:rsidRDefault="00397FD3">
      <w:pPr>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279515" cy="3249710"/>
            <wp:effectExtent l="0" t="0" r="6985" b="8255"/>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1"/>
                    <pic:cNvPicPr>
                      <a:picLocks noChangeAspect="1"/>
                    </pic:cNvPicPr>
                  </pic:nvPicPr>
                  <pic:blipFill>
                    <a:blip r:embed="rId22"/>
                    <a:stretch>
                      <a:fillRect/>
                    </a:stretch>
                  </pic:blipFill>
                  <pic:spPr>
                    <a:xfrm>
                      <a:off x="0" y="0"/>
                      <a:ext cx="6289524" cy="3254890"/>
                    </a:xfrm>
                    <a:prstGeom prst="rect">
                      <a:avLst/>
                    </a:prstGeom>
                  </pic:spPr>
                </pic:pic>
              </a:graphicData>
            </a:graphic>
          </wp:inline>
        </w:drawing>
      </w:r>
    </w:p>
    <w:p w:rsidR="008F0461" w:rsidRDefault="00397FD3" w:rsidP="0074166E">
      <w:pPr>
        <w:spacing w:after="120"/>
        <w:jc w:val="both"/>
        <w:rPr>
          <w:rFonts w:ascii="Times New Roman" w:hAnsi="Times New Roman" w:cs="Times New Roman"/>
          <w:sz w:val="28"/>
          <w:szCs w:val="28"/>
        </w:rPr>
      </w:pPr>
      <w:r>
        <w:rPr>
          <w:rFonts w:ascii="Times New Roman" w:hAnsi="Times New Roman" w:cs="Times New Roman"/>
          <w:noProof/>
          <w:sz w:val="28"/>
          <w:szCs w:val="28"/>
          <w:lang w:eastAsia="en-US"/>
        </w:rPr>
        <w:drawing>
          <wp:inline distT="0" distB="0" distL="114300" distR="114300">
            <wp:extent cx="6280031" cy="3180619"/>
            <wp:effectExtent l="0" t="0" r="6985" b="1270"/>
            <wp:docPr id="9" name="Pictur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1"/>
                    <pic:cNvPicPr>
                      <a:picLocks noChangeAspect="1"/>
                    </pic:cNvPicPr>
                  </pic:nvPicPr>
                  <pic:blipFill>
                    <a:blip r:embed="rId23"/>
                    <a:stretch>
                      <a:fillRect/>
                    </a:stretch>
                  </pic:blipFill>
                  <pic:spPr>
                    <a:xfrm>
                      <a:off x="0" y="0"/>
                      <a:ext cx="6283305" cy="3182277"/>
                    </a:xfrm>
                    <a:prstGeom prst="rect">
                      <a:avLst/>
                    </a:prstGeom>
                  </pic:spPr>
                </pic:pic>
              </a:graphicData>
            </a:graphic>
          </wp:inline>
        </w:drawing>
      </w:r>
    </w:p>
    <w:p w:rsidR="008F0461" w:rsidRDefault="00397FD3">
      <w:pPr>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Chọn Nộp hồ sơ kết thúc quy trình nộp hồ sơ online cho người dân</w:t>
      </w:r>
    </w:p>
    <w:p w:rsidR="00D237DC" w:rsidRDefault="00D237DC">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D237DC" w:rsidRDefault="00E01A12">
      <w:pPr>
        <w:jc w:val="center"/>
        <w:rPr>
          <w:rFonts w:ascii="Times New Roman" w:hAnsi="Times New Roman" w:cs="Times New Roman"/>
          <w:b/>
          <w:bCs/>
          <w:sz w:val="28"/>
          <w:szCs w:val="28"/>
        </w:rPr>
      </w:pPr>
      <w:r>
        <w:rPr>
          <w:noProof/>
          <w:lang w:eastAsia="en-US"/>
        </w:rPr>
        <w:lastRenderedPageBreak/>
        <mc:AlternateContent>
          <mc:Choice Requires="wps">
            <w:drawing>
              <wp:anchor distT="0" distB="0" distL="114300" distR="114300" simplePos="0" relativeHeight="251659776" behindDoc="0" locked="0" layoutInCell="1" allowOverlap="1">
                <wp:simplePos x="0" y="0"/>
                <wp:positionH relativeFrom="column">
                  <wp:posOffset>4852574</wp:posOffset>
                </wp:positionH>
                <wp:positionV relativeFrom="paragraph">
                  <wp:posOffset>1732376</wp:posOffset>
                </wp:positionV>
                <wp:extent cx="1155700" cy="586596"/>
                <wp:effectExtent l="762000" t="0" r="25400" b="23495"/>
                <wp:wrapNone/>
                <wp:docPr id="20" name="Line Callout 1 20"/>
                <wp:cNvGraphicFramePr/>
                <a:graphic xmlns:a="http://schemas.openxmlformats.org/drawingml/2006/main">
                  <a:graphicData uri="http://schemas.microsoft.com/office/word/2010/wordprocessingShape">
                    <wps:wsp>
                      <wps:cNvSpPr/>
                      <wps:spPr>
                        <a:xfrm>
                          <a:off x="0" y="0"/>
                          <a:ext cx="1155700" cy="586596"/>
                        </a:xfrm>
                        <a:prstGeom prst="borderCallout1">
                          <a:avLst>
                            <a:gd name="adj1" fmla="val 53754"/>
                            <a:gd name="adj2" fmla="val -326"/>
                            <a:gd name="adj3" fmla="val 74162"/>
                            <a:gd name="adj4" fmla="val -64275"/>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01A12" w:rsidRPr="00E01A12" w:rsidRDefault="00E01A12" w:rsidP="00E01A12">
                            <w:pPr>
                              <w:jc w:val="center"/>
                              <w:rPr>
                                <w:rFonts w:ascii="Times New Roman" w:hAnsi="Times New Roman" w:cs="Times New Roman"/>
                                <w:color w:val="000000" w:themeColor="text1"/>
                              </w:rPr>
                            </w:pPr>
                            <w:r w:rsidRPr="00E01A12">
                              <w:rPr>
                                <w:rFonts w:ascii="Times New Roman" w:hAnsi="Times New Roman" w:cs="Times New Roman"/>
                                <w:color w:val="000000" w:themeColor="text1"/>
                              </w:rPr>
                              <w:t xml:space="preserve">Sử dụng mã số </w:t>
                            </w:r>
                            <w:r w:rsidR="00397FD3">
                              <w:rPr>
                                <w:rFonts w:ascii="Times New Roman" w:hAnsi="Times New Roman" w:cs="Times New Roman"/>
                                <w:color w:val="000000" w:themeColor="text1"/>
                              </w:rPr>
                              <w:br/>
                            </w:r>
                            <w:r w:rsidRPr="00E01A12">
                              <w:rPr>
                                <w:rFonts w:ascii="Times New Roman" w:hAnsi="Times New Roman" w:cs="Times New Roman"/>
                                <w:color w:val="000000" w:themeColor="text1"/>
                              </w:rPr>
                              <w:t>hồ sơ để nộp phí, lệ phí nếu có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0" o:spid="_x0000_s1026" type="#_x0000_t47" style="position:absolute;left:0;text-align:left;margin-left:382.1pt;margin-top:136.4pt;width:91pt;height: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" adj="-13883,16019,-70,11611" filled="f" strokecolor="#1f4d78 [1604]" strokeweight="1pt">
                <v:textbox>
                  <w:txbxContent>
                    <w:p w:rsidR="00E01A12" w:rsidRPr="00E01A12" w:rsidRDefault="00E01A12" w:rsidP="00E01A12">
                      <w:pPr>
                        <w:jc w:val="center"/>
                        <w:rPr>
                          <w:rFonts w:ascii="Times New Roman" w:hAnsi="Times New Roman" w:cs="Times New Roman"/>
                          <w:color w:val="000000" w:themeColor="text1"/>
                        </w:rPr>
                      </w:pPr>
                      <w:r w:rsidRPr="00E01A12">
                        <w:rPr>
                          <w:rFonts w:ascii="Times New Roman" w:hAnsi="Times New Roman" w:cs="Times New Roman"/>
                          <w:color w:val="000000" w:themeColor="text1"/>
                        </w:rPr>
                        <w:t xml:space="preserve">Sử dụng mã số </w:t>
                      </w:r>
                      <w:r w:rsidR="00397FD3">
                        <w:rPr>
                          <w:rFonts w:ascii="Times New Roman" w:hAnsi="Times New Roman" w:cs="Times New Roman"/>
                          <w:color w:val="000000" w:themeColor="text1"/>
                        </w:rPr>
                        <w:br/>
                      </w:r>
                      <w:r w:rsidRPr="00E01A12">
                        <w:rPr>
                          <w:rFonts w:ascii="Times New Roman" w:hAnsi="Times New Roman" w:cs="Times New Roman"/>
                          <w:color w:val="000000" w:themeColor="text1"/>
                        </w:rPr>
                        <w:t>hồ sơ để nộp phí, lệ phí nếu có</w:t>
                      </w:r>
                    </w:p>
                  </w:txbxContent>
                </v:textbox>
                <o:callout v:ext="edit" minusy="t"/>
              </v:shape>
            </w:pict>
          </mc:Fallback>
        </mc:AlternateContent>
      </w:r>
      <w:r w:rsidR="00D237DC">
        <w:rPr>
          <w:noProof/>
          <w:lang w:eastAsia="en-US"/>
        </w:rPr>
        <w:drawing>
          <wp:inline distT="0" distB="0" distL="0" distR="0" wp14:anchorId="7DD967FF" wp14:editId="591A49E5">
            <wp:extent cx="5564037" cy="28414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2736" t="18266" r="13043" b="18654"/>
                    <a:stretch/>
                  </pic:blipFill>
                  <pic:spPr bwMode="auto">
                    <a:xfrm>
                      <a:off x="0" y="0"/>
                      <a:ext cx="5588953" cy="2854161"/>
                    </a:xfrm>
                    <a:prstGeom prst="rect">
                      <a:avLst/>
                    </a:prstGeom>
                    <a:ln>
                      <a:noFill/>
                    </a:ln>
                    <a:extLst>
                      <a:ext uri="{53640926-AAD7-44D8-BBD7-CCE9431645EC}">
                        <a14:shadowObscured xmlns:a14="http://schemas.microsoft.com/office/drawing/2010/main"/>
                      </a:ext>
                    </a:extLst>
                  </pic:spPr>
                </pic:pic>
              </a:graphicData>
            </a:graphic>
          </wp:inline>
        </w:drawing>
      </w:r>
    </w:p>
    <w:p w:rsidR="006C720E" w:rsidRDefault="006C720E">
      <w:pPr>
        <w:jc w:val="center"/>
        <w:rPr>
          <w:rFonts w:ascii="Times New Roman" w:hAnsi="Times New Roman" w:cs="Times New Roman"/>
          <w:b/>
          <w:bCs/>
          <w:sz w:val="28"/>
          <w:szCs w:val="28"/>
        </w:rPr>
      </w:pPr>
    </w:p>
    <w:p w:rsidR="006C720E" w:rsidRPr="00C15D76" w:rsidRDefault="006C720E" w:rsidP="006C720E">
      <w:pPr>
        <w:pStyle w:val="NormalWeb"/>
        <w:shd w:val="clear" w:color="auto" w:fill="FFFFFF"/>
        <w:spacing w:before="150" w:beforeAutospacing="0" w:after="150" w:afterAutospacing="0"/>
        <w:ind w:firstLine="720"/>
        <w:jc w:val="both"/>
        <w:rPr>
          <w:spacing w:val="-2"/>
          <w:sz w:val="28"/>
          <w:szCs w:val="28"/>
        </w:rPr>
      </w:pPr>
      <w:r w:rsidRPr="00C15D76">
        <w:rPr>
          <w:spacing w:val="-2"/>
          <w:sz w:val="28"/>
        </w:rPr>
        <w:t xml:space="preserve">Trong quá trình thực hiện, nếu có vướng mắc đề nghị liên hệ thông qua số điện thoại hỗ trợ kỹ thuật: 0221.3856789; Email: </w:t>
      </w:r>
      <w:hyperlink r:id="rId25" w:history="1">
        <w:r w:rsidRPr="00C15D76">
          <w:rPr>
            <w:rStyle w:val="Hyperlink"/>
            <w:spacing w:val="-2"/>
            <w:sz w:val="28"/>
          </w:rPr>
          <w:t>motcuahy@gmail.com</w:t>
        </w:r>
      </w:hyperlink>
      <w:r w:rsidRPr="00C15D76">
        <w:rPr>
          <w:spacing w:val="-2"/>
          <w:sz w:val="28"/>
        </w:rPr>
        <w:t xml:space="preserve"> hoặc số điện thoại của Trung tâm Phục vụ hành chính công và Kiểm soát thủ tục hành chính qua SĐT cố định 0221. 3829883; 0221 1022 hoặc SĐT di động: 082 6959996; 091 2709689; 035 2379009</w:t>
      </w:r>
      <w:r>
        <w:rPr>
          <w:spacing w:val="-2"/>
          <w:sz w:val="28"/>
        </w:rPr>
        <w:t xml:space="preserve"> để được hướng dẫn</w:t>
      </w:r>
      <w:r w:rsidR="00D216F1">
        <w:rPr>
          <w:spacing w:val="-2"/>
          <w:sz w:val="28"/>
        </w:rPr>
        <w:t>.</w:t>
      </w:r>
      <w:bookmarkStart w:id="0" w:name="_GoBack"/>
      <w:bookmarkEnd w:id="0"/>
    </w:p>
    <w:p w:rsidR="006C720E" w:rsidRDefault="006C720E">
      <w:pPr>
        <w:jc w:val="center"/>
        <w:rPr>
          <w:rFonts w:ascii="Times New Roman" w:hAnsi="Times New Roman" w:cs="Times New Roman"/>
          <w:b/>
          <w:bCs/>
          <w:sz w:val="28"/>
          <w:szCs w:val="28"/>
        </w:rPr>
      </w:pPr>
    </w:p>
    <w:p w:rsidR="00D237DC" w:rsidRDefault="00D237DC">
      <w:pPr>
        <w:jc w:val="center"/>
        <w:rPr>
          <w:rFonts w:ascii="Times New Roman" w:hAnsi="Times New Roman" w:cs="Times New Roman"/>
          <w:b/>
          <w:bCs/>
          <w:sz w:val="28"/>
          <w:szCs w:val="28"/>
        </w:rPr>
      </w:pPr>
    </w:p>
    <w:p w:rsidR="00960863" w:rsidRDefault="00960863">
      <w:pPr>
        <w:pStyle w:val="NormalWeb"/>
        <w:shd w:val="clear" w:color="auto" w:fill="FFFFFF"/>
        <w:spacing w:beforeAutospacing="0" w:after="150" w:afterAutospacing="0" w:line="315" w:lineRule="atLeast"/>
        <w:jc w:val="center"/>
        <w:textAlignment w:val="baseline"/>
        <w:rPr>
          <w:rStyle w:val="Strong"/>
          <w:rFonts w:eastAsia="sans-serif"/>
          <w:color w:val="333333"/>
          <w:sz w:val="28"/>
          <w:szCs w:val="28"/>
          <w:shd w:val="clear" w:color="auto" w:fill="FFFFFF"/>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p w:rsidR="008F0461" w:rsidRDefault="008F0461">
      <w:pPr>
        <w:jc w:val="both"/>
        <w:rPr>
          <w:rFonts w:ascii="Times New Roman" w:hAnsi="Times New Roman" w:cs="Times New Roman"/>
          <w:sz w:val="28"/>
          <w:szCs w:val="28"/>
        </w:rPr>
      </w:pPr>
    </w:p>
    <w:sectPr w:rsidR="008F0461" w:rsidSect="002D02BC">
      <w:pgSz w:w="11907" w:h="16840" w:code="9"/>
      <w:pgMar w:top="1134" w:right="851" w:bottom="851" w:left="1134" w:header="720" w:footer="720" w:gutter="0"/>
      <w:pgNumType w:start="1"/>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Noto Sans">
    <w:altName w:val="Calibri"/>
    <w:charset w:val="00"/>
    <w:family w:val="swiss"/>
    <w:pitch w:val="variable"/>
  </w:font>
  <w:font w:name="sans-serif">
    <w:altName w:val="Segoe Print"/>
    <w:charset w:val="00"/>
    <w:family w:val="auto"/>
    <w:pitch w:val="default"/>
  </w:font>
  <w:font w:name="Calibri Light">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BBF3"/>
      </v:shape>
    </w:pict>
  </w:numPicBullet>
  <w:abstractNum w:abstractNumId="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nsid w:val="113D0133"/>
    <w:multiLevelType w:val="hybridMultilevel"/>
    <w:tmpl w:val="95CE8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E11871"/>
    <w:multiLevelType w:val="hybridMultilevel"/>
    <w:tmpl w:val="3280D066"/>
    <w:lvl w:ilvl="0" w:tplc="04090007">
      <w:start w:val="1"/>
      <w:numFmt w:val="bullet"/>
      <w:lvlText w:val=""/>
      <w:lvlPicBulletId w:val="0"/>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VerticalSpacing w:val="156"/>
  <w:noPunctuationKerning/>
  <w:characterSpacingControl w:val="doNotCompress"/>
  <w:compat>
    <w:spaceForUL/>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45600"/>
    <w:rsid w:val="00050A31"/>
    <w:rsid w:val="000716D2"/>
    <w:rsid w:val="00071AAB"/>
    <w:rsid w:val="000A18ED"/>
    <w:rsid w:val="000B76C4"/>
    <w:rsid w:val="000C3D6D"/>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2D02BC"/>
    <w:rsid w:val="0033518C"/>
    <w:rsid w:val="003437C2"/>
    <w:rsid w:val="00377186"/>
    <w:rsid w:val="00397FD3"/>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1613E"/>
    <w:rsid w:val="006264B4"/>
    <w:rsid w:val="00643033"/>
    <w:rsid w:val="00644CC3"/>
    <w:rsid w:val="006527C8"/>
    <w:rsid w:val="00661468"/>
    <w:rsid w:val="006649F0"/>
    <w:rsid w:val="0067245D"/>
    <w:rsid w:val="0068470E"/>
    <w:rsid w:val="00695DCD"/>
    <w:rsid w:val="006A05CC"/>
    <w:rsid w:val="006A35A7"/>
    <w:rsid w:val="006C720E"/>
    <w:rsid w:val="007152D7"/>
    <w:rsid w:val="0074166E"/>
    <w:rsid w:val="00746C14"/>
    <w:rsid w:val="007C2C59"/>
    <w:rsid w:val="007F0588"/>
    <w:rsid w:val="00801F23"/>
    <w:rsid w:val="008375AA"/>
    <w:rsid w:val="00837632"/>
    <w:rsid w:val="0085640F"/>
    <w:rsid w:val="008567AA"/>
    <w:rsid w:val="00892712"/>
    <w:rsid w:val="008A680A"/>
    <w:rsid w:val="008B0BB0"/>
    <w:rsid w:val="008E6C4B"/>
    <w:rsid w:val="008F0461"/>
    <w:rsid w:val="008F18C0"/>
    <w:rsid w:val="00907648"/>
    <w:rsid w:val="00930FDE"/>
    <w:rsid w:val="00960863"/>
    <w:rsid w:val="00984C93"/>
    <w:rsid w:val="00987CE1"/>
    <w:rsid w:val="0099405C"/>
    <w:rsid w:val="009C600F"/>
    <w:rsid w:val="009D3723"/>
    <w:rsid w:val="009E04F2"/>
    <w:rsid w:val="00A03B7B"/>
    <w:rsid w:val="00A200C9"/>
    <w:rsid w:val="00A250D5"/>
    <w:rsid w:val="00A32F56"/>
    <w:rsid w:val="00A36028"/>
    <w:rsid w:val="00A6361A"/>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873EA"/>
    <w:rsid w:val="00CA2C6C"/>
    <w:rsid w:val="00CC0600"/>
    <w:rsid w:val="00CC78AC"/>
    <w:rsid w:val="00CF7953"/>
    <w:rsid w:val="00D07232"/>
    <w:rsid w:val="00D10245"/>
    <w:rsid w:val="00D17BCC"/>
    <w:rsid w:val="00D216F1"/>
    <w:rsid w:val="00D21BDD"/>
    <w:rsid w:val="00D237DC"/>
    <w:rsid w:val="00D65F07"/>
    <w:rsid w:val="00D92BB7"/>
    <w:rsid w:val="00DA66E5"/>
    <w:rsid w:val="00DC76D2"/>
    <w:rsid w:val="00DD30ED"/>
    <w:rsid w:val="00E01A12"/>
    <w:rsid w:val="00E64C21"/>
    <w:rsid w:val="00EC24C6"/>
    <w:rsid w:val="00EF2933"/>
    <w:rsid w:val="00F05146"/>
    <w:rsid w:val="00F1115D"/>
    <w:rsid w:val="00F3513C"/>
    <w:rsid w:val="00F465C5"/>
    <w:rsid w:val="00F5180D"/>
    <w:rsid w:val="00F51B21"/>
    <w:rsid w:val="00F51D87"/>
    <w:rsid w:val="00F64BBE"/>
    <w:rsid w:val="00F8455C"/>
    <w:rsid w:val="00FB3062"/>
    <w:rsid w:val="0CA025F3"/>
    <w:rsid w:val="11710CFE"/>
    <w:rsid w:val="1BB961DC"/>
    <w:rsid w:val="29353E66"/>
    <w:rsid w:val="3D845600"/>
    <w:rsid w:val="46F82B89"/>
    <w:rsid w:val="4C496C1F"/>
    <w:rsid w:val="5B935037"/>
    <w:rsid w:val="5C0632A6"/>
    <w:rsid w:val="5CCB1E77"/>
    <w:rsid w:val="67DF0B53"/>
    <w:rsid w:val="74C772C9"/>
    <w:rsid w:val="753C6599"/>
    <w:rsid w:val="794D305B"/>
    <w:rsid w:val="7DC56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2" w:qFormat="1"/>
    <w:lsdException w:name="toc 4" w:qFormat="1"/>
    <w:lsdException w:name="toc 5"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page number" w:qFormat="1"/>
    <w:lsdException w:name="endnote reference" w:qFormat="1"/>
    <w:lsdException w:name="endnote text" w:qFormat="1"/>
    <w:lsdException w:name="toa heading" w:qFormat="1"/>
    <w:lsdException w:name="List" w:qFormat="1"/>
    <w:lsdException w:name="List 4" w:qFormat="1"/>
    <w:lsdException w:name="List Bullet 4" w:qFormat="1"/>
    <w:lsdException w:name="List Bullet 5" w:qFormat="1"/>
    <w:lsdException w:name="List Number 3"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Subtitle" w:qFormat="1"/>
    <w:lsdException w:name="Salutation"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lsdException w:name="Table Grid 8" w:semiHidden="1" w:unhideWhenUsed="1"/>
    <w:lsdException w:name="Table List 1" w:semiHidden="1" w:unhideWhenUsed="1" w:qFormat="1"/>
    <w:lsdException w:name="Table List 2" w:semiHidden="1" w:unhideWhenUsed="1" w:qFormat="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qFormat="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qFormat="1"/>
    <w:lsdException w:name="Medium Shading 2" w:uiPriority="64" w:qFormat="1"/>
    <w:lsdException w:name="Medium List 1" w:uiPriority="65"/>
    <w:lsdException w:name="Medium List 2" w:uiPriority="66" w:qFormat="1"/>
    <w:lsdException w:name="Medium Grid 1" w:uiPriority="67"/>
    <w:lsdException w:name="Medium Grid 2" w:uiPriority="68"/>
    <w:lsdException w:name="Medium Grid 3" w:uiPriority="69" w:qFormat="1"/>
    <w:lsdException w:name="Dark List" w:uiPriority="70" w:qFormat="1"/>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qFormat="1"/>
    <w:lsdException w:name="Medium Grid 1 Accent 3" w:uiPriority="67"/>
    <w:lsdException w:name="Medium Grid 2 Accent 3" w:uiPriority="68"/>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qFormat="1"/>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1"/>
    <w:lsdException w:name="Medium Shading 1 Accent 6" w:uiPriority="63" w:qFormat="1"/>
    <w:lsdException w:name="Medium Shading 2 Accent 6" w:uiPriority="64"/>
    <w:lsdException w:name="Medium List 1 Accent 6" w:uiPriority="65" w:qFormat="1"/>
    <w:lsdException w:name="Medium List 2 Accent 6" w:uiPriority="66"/>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qFormat/>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pPr>
      <w:spacing w:beforeAutospacing="1" w:afterAutospacing="1"/>
    </w:pPr>
    <w:rPr>
      <w:sz w:val="24"/>
      <w:szCs w:val="24"/>
      <w:lang w:eastAsia="zh-CN"/>
    </w:rPr>
  </w:style>
  <w:style w:type="paragraph" w:styleId="NormalIndent">
    <w:name w:val="Normal Indent"/>
    <w:basedOn w:val="Normal"/>
    <w:qFormat/>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2D02BC"/>
    <w:pPr>
      <w:widowControl w:val="0"/>
      <w:autoSpaceDE w:val="0"/>
      <w:autoSpaceDN w:val="0"/>
      <w:spacing w:before="310"/>
      <w:ind w:left="838" w:hanging="360"/>
    </w:pPr>
    <w:rPr>
      <w:rFonts w:ascii="Noto Sans" w:eastAsia="Noto Sans" w:hAnsi="Noto Sans" w:cs="Noto Sans"/>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2" w:qFormat="1"/>
    <w:lsdException w:name="toc 4" w:qFormat="1"/>
    <w:lsdException w:name="toc 5"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annotation reference" w:qFormat="1"/>
    <w:lsdException w:name="line number" w:qFormat="1"/>
    <w:lsdException w:name="page number" w:qFormat="1"/>
    <w:lsdException w:name="endnote reference" w:qFormat="1"/>
    <w:lsdException w:name="endnote text" w:qFormat="1"/>
    <w:lsdException w:name="toa heading" w:qFormat="1"/>
    <w:lsdException w:name="List" w:qFormat="1"/>
    <w:lsdException w:name="List 4" w:qFormat="1"/>
    <w:lsdException w:name="List Bullet 4" w:qFormat="1"/>
    <w:lsdException w:name="List Bullet 5" w:qFormat="1"/>
    <w:lsdException w:name="List Number 3" w:qFormat="1"/>
    <w:lsdException w:name="Title" w:qFormat="1"/>
    <w:lsdException w:name="Closing" w:qFormat="1"/>
    <w:lsdException w:name="Signature" w:qFormat="1"/>
    <w:lsdException w:name="Default Paragraph Font" w:semiHidden="1"/>
    <w:lsdException w:name="Body Text" w:qFormat="1"/>
    <w:lsdException w:name="Body Text Indent" w:qFormat="1"/>
    <w:lsdException w:name="List Continue" w:qFormat="1"/>
    <w:lsdException w:name="List Continue 2" w:qFormat="1"/>
    <w:lsdException w:name="List Continue 3" w:qFormat="1"/>
    <w:lsdException w:name="Subtitle" w:qFormat="1"/>
    <w:lsdException w:name="Salutation" w:qFormat="1"/>
    <w:lsdException w:name="Date" w:qFormat="1"/>
    <w:lsdException w:name="Body Text First Indent"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Keyboard" w:qFormat="1"/>
    <w:lsdException w:name="HTML Preformatted" w:qFormat="1"/>
    <w:lsdException w:name="HTML Typewriter"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qFormat="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qFormat="1"/>
    <w:lsdException w:name="Table Grid 4" w:semiHidden="1" w:unhideWhenUsed="1" w:qFormat="1"/>
    <w:lsdException w:name="Table Grid 5" w:semiHidden="1" w:unhideWhenUsed="1"/>
    <w:lsdException w:name="Table Grid 6" w:semiHidden="1" w:unhideWhenUsed="1" w:qFormat="1"/>
    <w:lsdException w:name="Table Grid 7" w:semiHidden="1" w:unhideWhenUsed="1"/>
    <w:lsdException w:name="Table Grid 8" w:semiHidden="1" w:unhideWhenUsed="1"/>
    <w:lsdException w:name="Table List 1" w:semiHidden="1" w:unhideWhenUsed="1" w:qFormat="1"/>
    <w:lsdException w:name="Table List 2" w:semiHidden="1" w:unhideWhenUsed="1" w:qFormat="1"/>
    <w:lsdException w:name="Table List 3" w:semiHidden="1" w:unhideWhenUsed="1"/>
    <w:lsdException w:name="Table List 4" w:semiHidden="1" w:unhideWhenUsed="1" w:qFormat="1"/>
    <w:lsdException w:name="Table List 5" w:semiHidden="1" w:unhideWhenUsed="1"/>
    <w:lsdException w:name="Table List 6" w:semiHidden="1" w:unhideWhenUsed="1"/>
    <w:lsdException w:name="Table List 7" w:semiHidden="1" w:unhideWhenUsed="1" w:qFormat="1"/>
    <w:lsdException w:name="Table List 8" w:semiHidden="1" w:unhideWhenUsed="1" w:qFormat="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lsdException w:name="Table Web 1" w:semiHidden="1" w:unhideWhenUsed="1"/>
    <w:lsdException w:name="Table Web 2" w:semiHidden="1" w:unhideWhenUsed="1" w:qFormat="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qFormat="1"/>
    <w:lsdException w:name="Medium Shading 2" w:uiPriority="64" w:qFormat="1"/>
    <w:lsdException w:name="Medium List 1" w:uiPriority="65"/>
    <w:lsdException w:name="Medium List 2" w:uiPriority="66" w:qFormat="1"/>
    <w:lsdException w:name="Medium Grid 1" w:uiPriority="67"/>
    <w:lsdException w:name="Medium Grid 2" w:uiPriority="68"/>
    <w:lsdException w:name="Medium Grid 3" w:uiPriority="69" w:qFormat="1"/>
    <w:lsdException w:name="Dark List" w:uiPriority="70" w:qFormat="1"/>
    <w:lsdException w:name="Colorful Shading" w:uiPriority="71" w:qFormat="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qFormat="1"/>
    <w:lsdException w:name="Medium List 1 Accent 1" w:uiPriority="65" w:qFormat="1"/>
    <w:lsdException w:name="Revision" w:semiHidden="1" w:uiPriority="99"/>
    <w:lsdException w:name="List Paragraph" w:uiPriority="34" w:qFormat="1"/>
    <w:lsdException w:name="Quote" w:uiPriority="99"/>
    <w:lsdException w:name="Intense Quote" w:uiPriority="99"/>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qFormat="1"/>
    <w:lsdException w:name="Colorful Shading Accent 1" w:uiPriority="71" w:qFormat="1"/>
    <w:lsdException w:name="Colorful List Accent 1" w:uiPriority="72"/>
    <w:lsdException w:name="Colorful Grid Accent 1" w:uiPriority="73"/>
    <w:lsdException w:name="Light Shading Accent 2" w:uiPriority="60"/>
    <w:lsdException w:name="Light List Accent 2" w:uiPriority="61"/>
    <w:lsdException w:name="Light Grid Accent 2" w:uiPriority="62" w:qFormat="1"/>
    <w:lsdException w:name="Medium Shading 1 Accent 2" w:uiPriority="63" w:qFormat="1"/>
    <w:lsdException w:name="Medium Shading 2 Accent 2" w:uiPriority="64"/>
    <w:lsdException w:name="Medium List 1 Accent 2" w:uiPriority="65" w:qFormat="1"/>
    <w:lsdException w:name="Medium List 2 Accent 2" w:uiPriority="66" w:qFormat="1"/>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qFormat="1"/>
    <w:lsdException w:name="Medium Shading 1 Accent 3" w:uiPriority="63"/>
    <w:lsdException w:name="Medium Shading 2 Accent 3" w:uiPriority="64"/>
    <w:lsdException w:name="Medium List 1 Accent 3" w:uiPriority="65"/>
    <w:lsdException w:name="Medium List 2 Accent 3" w:uiPriority="66" w:qFormat="1"/>
    <w:lsdException w:name="Medium Grid 1 Accent 3" w:uiPriority="67"/>
    <w:lsdException w:name="Medium Grid 2 Accent 3" w:uiPriority="68"/>
    <w:lsdException w:name="Medium Grid 3 Accent 3" w:uiPriority="69"/>
    <w:lsdException w:name="Dark List Accent 3" w:uiPriority="70" w:qFormat="1"/>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qFormat="1"/>
    <w:lsdException w:name="Light Grid Accent 4" w:uiPriority="62" w:qFormat="1"/>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qFormat="1"/>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qFormat="1"/>
    <w:lsdException w:name="Medium Shading 1 Accent 5" w:uiPriority="63" w:qFormat="1"/>
    <w:lsdException w:name="Medium Shading 2 Accent 5" w:uiPriority="64" w:qFormat="1"/>
    <w:lsdException w:name="Medium List 1 Accent 5" w:uiPriority="65"/>
    <w:lsdException w:name="Medium List 2 Accent 5" w:uiPriority="66"/>
    <w:lsdException w:name="Medium Grid 1 Accent 5" w:uiPriority="67" w:qFormat="1"/>
    <w:lsdException w:name="Medium Grid 2 Accent 5" w:uiPriority="68"/>
    <w:lsdException w:name="Medium Grid 3 Accent 5" w:uiPriority="69" w:qFormat="1"/>
    <w:lsdException w:name="Dark List Accent 5" w:uiPriority="70" w:qFormat="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qFormat="1"/>
    <w:lsdException w:name="Medium Shading 1 Accent 6" w:uiPriority="63" w:qFormat="1"/>
    <w:lsdException w:name="Medium Shading 2 Accent 6" w:uiPriority="64"/>
    <w:lsdException w:name="Medium List 1 Accent 6" w:uiPriority="65" w:qFormat="1"/>
    <w:lsdException w:name="Medium List 2 Accent 6" w:uiPriority="66"/>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qForma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qForma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qFormat/>
  </w:style>
  <w:style w:type="paragraph" w:styleId="Index2">
    <w:name w:val="index 2"/>
    <w:basedOn w:val="Normal"/>
    <w:next w:val="Normal"/>
    <w:qFormat/>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qFormat/>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qFormat/>
    <w:rPr>
      <w:rFonts w:ascii="Arial" w:hAnsi="Arial" w:cs="Arial"/>
      <w:b/>
      <w:bCs/>
    </w:rPr>
  </w:style>
  <w:style w:type="character" w:styleId="LineNumber">
    <w:name w:val="line number"/>
    <w:basedOn w:val="DefaultParagraphFont"/>
    <w:qFormat/>
  </w:style>
  <w:style w:type="paragraph" w:styleId="List">
    <w:name w:val="List"/>
    <w:basedOn w:val="Normal"/>
    <w:qFormat/>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qFormat/>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qFormat/>
    <w:pPr>
      <w:spacing w:after="120"/>
      <w:ind w:leftChars="600" w:left="1260"/>
    </w:pPr>
  </w:style>
  <w:style w:type="paragraph" w:styleId="ListContinue4">
    <w:name w:val="List Continue 4"/>
    <w:basedOn w:val="Normal"/>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qFormat/>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pPr>
      <w:spacing w:beforeAutospacing="1" w:afterAutospacing="1"/>
    </w:pPr>
    <w:rPr>
      <w:sz w:val="24"/>
      <w:szCs w:val="24"/>
      <w:lang w:eastAsia="zh-CN"/>
    </w:rPr>
  </w:style>
  <w:style w:type="paragraph" w:styleId="NormalIndent">
    <w:name w:val="Normal Indent"/>
    <w:basedOn w:val="Normal"/>
    <w:qFormat/>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widowControl w:val="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widowControl w:val="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Ind w:w="0" w:type="dxa"/>
      <w:tblCellMar>
        <w:top w:w="0" w:type="dxa"/>
        <w:left w:w="108" w:type="dxa"/>
        <w:bottom w:w="0" w:type="dxa"/>
        <w:right w:w="108" w:type="dxa"/>
      </w:tblCellMar>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qFormat/>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qFormat/>
    <w:pPr>
      <w:widowControl w:val="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qFormat/>
    <w:pPr>
      <w:widowControl w:val="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qFormat/>
    <w:pPr>
      <w:widowControl w:val="0"/>
      <w:jc w:val="both"/>
    </w:pPr>
    <w:tblPr>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qFormat/>
    <w:pPr>
      <w:widowControl w:val="0"/>
      <w:jc w:val="both"/>
    </w:pPr>
    <w:tblPr>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qFormat/>
    <w:pPr>
      <w:widowControl w:val="0"/>
      <w:jc w:val="both"/>
    </w:pPr>
    <w:tblPr>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qFormat/>
    <w:pPr>
      <w:widowControl w:val="0"/>
      <w:jc w:val="both"/>
    </w:pPr>
    <w:tblPr>
      <w:tblInd w:w="0" w:type="dxa"/>
      <w:tblCellMar>
        <w:top w:w="0" w:type="dxa"/>
        <w:left w:w="108" w:type="dxa"/>
        <w:bottom w:w="0" w:type="dxa"/>
        <w:right w:w="108" w:type="dxa"/>
      </w:tblCellMa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qFormat/>
    <w:pPr>
      <w:widowControl w:val="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qFormat/>
    <w:pPr>
      <w:widowControl w:val="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widowControl w:val="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qFormat/>
    <w:pPr>
      <w:widowControl w:val="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qFormat/>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qFormat/>
    <w:pPr>
      <w:ind w:leftChars="200" w:left="420"/>
    </w:pPr>
  </w:style>
  <w:style w:type="paragraph" w:styleId="TOC3">
    <w:name w:val="toc 3"/>
    <w:basedOn w:val="Normal"/>
    <w:next w:val="Normal"/>
    <w:pPr>
      <w:ind w:leftChars="400" w:left="840"/>
    </w:pPr>
  </w:style>
  <w:style w:type="paragraph" w:styleId="TOC4">
    <w:name w:val="toc 4"/>
    <w:basedOn w:val="Normal"/>
    <w:next w:val="Normal"/>
    <w:qFormat/>
    <w:pPr>
      <w:ind w:leftChars="600" w:left="1260"/>
    </w:pPr>
  </w:style>
  <w:style w:type="paragraph" w:styleId="TOC5">
    <w:name w:val="toc 5"/>
    <w:basedOn w:val="Normal"/>
    <w:next w:val="Normal"/>
    <w:qFormat/>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qFormat/>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qFormat/>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qFormat/>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qFormat/>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qFormat/>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qFormat/>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qFormat/>
    <w:tblPr>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qFormat/>
    <w:tblPr>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qFormat/>
    <w:tblPr>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qFormat/>
    <w:tblPr>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qFormat/>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qFormat/>
    <w:rPr>
      <w:color w:val="000000"/>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qFormat/>
    <w:rPr>
      <w:color w:val="000000"/>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qFormat/>
    <w:rPr>
      <w:color w:val="000000"/>
    </w:rPr>
    <w:tblPr>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qFormat/>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qFormat/>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qFormat/>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qFormat/>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qFormat/>
    <w:tblPr>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qFormat/>
    <w:rPr>
      <w:rFonts w:ascii="SimSun" w:eastAsia="Courier New" w:hAnsi="SimSun"/>
      <w:color w:val="000000"/>
    </w:rPr>
    <w:tblPr>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qFormat/>
    <w:rPr>
      <w:rFonts w:ascii="SimSun" w:eastAsia="Courier New" w:hAnsi="SimSun"/>
      <w:color w:val="000000"/>
    </w:rPr>
    <w:tblPr>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qFormat/>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qFormat/>
    <w:rPr>
      <w:color w:val="000000"/>
    </w:rPr>
    <w:tblPr>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2D02BC"/>
    <w:pPr>
      <w:widowControl w:val="0"/>
      <w:autoSpaceDE w:val="0"/>
      <w:autoSpaceDN w:val="0"/>
      <w:spacing w:before="310"/>
      <w:ind w:left="838" w:hanging="360"/>
    </w:pPr>
    <w:rPr>
      <w:rFonts w:ascii="Noto Sans" w:eastAsia="Noto Sans" w:hAnsi="Noto Sans" w:cs="Noto Sans"/>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ichvucong.hungyen.gov.vn/"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hyperlink" Target="https://dichvucong.hungyen.gov.vn/" TargetMode="Externa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mailto:motcuahy@gmail.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 Id="rId30" Type="http://schemas.openxmlformats.org/officeDocument/2006/relationships/customXml" Target="../customXml/item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0039855-B7FA-4213-9A7F-18D1620575D5}"/>
</file>

<file path=customXml/itemProps2.xml><?xml version="1.0" encoding="utf-8"?>
<ds:datastoreItem xmlns:ds="http://schemas.openxmlformats.org/officeDocument/2006/customXml" ds:itemID="{15CD8242-E656-4424-8FB8-3338719EDDFC}"/>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EACAA1C5-8940-4298-B224-7A4E134DEDD9}"/>
</file>

<file path=docProps/app.xml><?xml version="1.0" encoding="utf-8"?>
<Properties xmlns="http://schemas.openxmlformats.org/officeDocument/2006/extended-properties" xmlns:vt="http://schemas.openxmlformats.org/officeDocument/2006/docPropsVTypes">
  <Template>Normal.dotm</Template>
  <TotalTime>54</TotalTime>
  <Pages>7</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MRT</cp:lastModifiedBy>
  <cp:revision>21</cp:revision>
  <cp:lastPrinted>2021-06-14T07:44:00Z</cp:lastPrinted>
  <dcterms:created xsi:type="dcterms:W3CDTF">2021-06-04T02:05:00Z</dcterms:created>
  <dcterms:modified xsi:type="dcterms:W3CDTF">2022-06-10T15:12:00Z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y fmtid="{D5CDD505-2E9C-101B-9397-08002B2CF9AE}" pid="3" name="ContentTypeId">
    <vt:lpwstr>0x010100ED1B0092FDC0654A8FA7FDA17DC04488</vt:lpwstr>
  </property>
</Properties>
</file>